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FB49B" w14:textId="77777777" w:rsidR="00967E47" w:rsidRDefault="00967E47">
      <w:pPr>
        <w:autoSpaceDE w:val="0"/>
        <w:autoSpaceDN w:val="0"/>
        <w:spacing w:after="78" w:line="220" w:lineRule="exact"/>
      </w:pPr>
    </w:p>
    <w:p w14:paraId="56BDC3B9" w14:textId="77777777" w:rsidR="00DB1C66" w:rsidRDefault="00DB1C66">
      <w:pPr>
        <w:autoSpaceDE w:val="0"/>
        <w:autoSpaceDN w:val="0"/>
        <w:spacing w:after="0" w:line="230" w:lineRule="auto"/>
        <w:rPr>
          <w:rFonts w:ascii="Times New Roman" w:eastAsia="Times New Roman" w:hAnsi="Times New Roman"/>
          <w:b/>
          <w:color w:val="000000"/>
          <w:sz w:val="24"/>
          <w:lang w:val="ru-RU"/>
        </w:rPr>
      </w:pPr>
    </w:p>
    <w:p w14:paraId="28F061AC" w14:textId="511CBE4F" w:rsidR="00967E47" w:rsidRPr="001000EF" w:rsidRDefault="00D21859" w:rsidP="00DB1C66">
      <w:pPr>
        <w:autoSpaceDE w:val="0"/>
        <w:autoSpaceDN w:val="0"/>
        <w:spacing w:after="0" w:line="240" w:lineRule="auto"/>
        <w:jc w:val="center"/>
        <w:rPr>
          <w:lang w:val="ru-RU"/>
        </w:rPr>
      </w:pPr>
      <w:r w:rsidRPr="001000EF">
        <w:rPr>
          <w:rFonts w:ascii="Times New Roman" w:eastAsia="Times New Roman" w:hAnsi="Times New Roman"/>
          <w:b/>
          <w:color w:val="000000"/>
          <w:sz w:val="24"/>
          <w:lang w:val="ru-RU"/>
        </w:rPr>
        <w:t>МИНИСТЕРСТВО ПРОСВЕЩЕНИЯ РОССИЙСКОЙ ФЕДЕРАЦИИ</w:t>
      </w:r>
    </w:p>
    <w:p w14:paraId="2479CCED" w14:textId="77777777" w:rsidR="00DB1C66" w:rsidRDefault="00DB1C66" w:rsidP="00DB1C66">
      <w:pPr>
        <w:autoSpaceDE w:val="0"/>
        <w:autoSpaceDN w:val="0"/>
        <w:spacing w:after="0" w:line="240" w:lineRule="auto"/>
        <w:jc w:val="center"/>
        <w:rPr>
          <w:rFonts w:ascii="Times New Roman" w:eastAsia="Times New Roman" w:hAnsi="Times New Roman"/>
          <w:color w:val="000000"/>
          <w:sz w:val="24"/>
          <w:lang w:val="ru-RU"/>
        </w:rPr>
      </w:pPr>
    </w:p>
    <w:p w14:paraId="28DFCDC7" w14:textId="5441A821" w:rsidR="00967E47" w:rsidRPr="00DB1C66" w:rsidRDefault="00D21859" w:rsidP="00DB1C66">
      <w:pPr>
        <w:autoSpaceDE w:val="0"/>
        <w:autoSpaceDN w:val="0"/>
        <w:spacing w:after="0" w:line="240" w:lineRule="auto"/>
        <w:jc w:val="center"/>
        <w:rPr>
          <w:sz w:val="28"/>
          <w:szCs w:val="28"/>
          <w:lang w:val="ru-RU"/>
        </w:rPr>
      </w:pPr>
      <w:r w:rsidRPr="00DB1C66">
        <w:rPr>
          <w:rFonts w:ascii="Times New Roman" w:eastAsia="Times New Roman" w:hAnsi="Times New Roman"/>
          <w:color w:val="000000"/>
          <w:sz w:val="28"/>
          <w:szCs w:val="28"/>
          <w:lang w:val="ru-RU"/>
        </w:rPr>
        <w:t xml:space="preserve">Министерство образования </w:t>
      </w:r>
      <w:r w:rsidR="00BF018E">
        <w:rPr>
          <w:rFonts w:ascii="Times New Roman" w:eastAsia="Times New Roman" w:hAnsi="Times New Roman"/>
          <w:color w:val="000000"/>
          <w:sz w:val="28"/>
          <w:szCs w:val="28"/>
          <w:lang w:val="ru-RU"/>
        </w:rPr>
        <w:t xml:space="preserve">Московской области </w:t>
      </w:r>
    </w:p>
    <w:p w14:paraId="6BFEC72B" w14:textId="77777777" w:rsidR="00DB1C66" w:rsidRPr="00DB1C66" w:rsidRDefault="00DB1C66" w:rsidP="00DB1C66">
      <w:pPr>
        <w:autoSpaceDE w:val="0"/>
        <w:autoSpaceDN w:val="0"/>
        <w:spacing w:after="0" w:line="240" w:lineRule="auto"/>
        <w:jc w:val="center"/>
        <w:rPr>
          <w:rFonts w:ascii="Times New Roman" w:eastAsia="Times New Roman" w:hAnsi="Times New Roman"/>
          <w:color w:val="000000"/>
          <w:sz w:val="28"/>
          <w:szCs w:val="28"/>
          <w:lang w:val="ru-RU"/>
        </w:rPr>
      </w:pPr>
    </w:p>
    <w:p w14:paraId="2CE615A9" w14:textId="6FB2FF6E" w:rsidR="00967E47" w:rsidRPr="00DB1C66" w:rsidRDefault="00A33B8F" w:rsidP="00DB1C66">
      <w:pPr>
        <w:autoSpaceDE w:val="0"/>
        <w:autoSpaceDN w:val="0"/>
        <w:spacing w:after="0" w:line="240" w:lineRule="auto"/>
        <w:jc w:val="center"/>
        <w:rPr>
          <w:sz w:val="28"/>
          <w:szCs w:val="28"/>
          <w:lang w:val="ru-RU"/>
        </w:rPr>
      </w:pPr>
      <w:r>
        <w:rPr>
          <w:rFonts w:ascii="Times New Roman" w:eastAsia="Times New Roman" w:hAnsi="Times New Roman"/>
          <w:color w:val="000000"/>
          <w:sz w:val="28"/>
          <w:szCs w:val="28"/>
          <w:lang w:val="ru-RU"/>
        </w:rPr>
        <w:t>Муниципальное бюджетное общеобразовательное учреждение Одинцовская средняя общеобразовательная школа №3</w:t>
      </w:r>
    </w:p>
    <w:p w14:paraId="2F654E82" w14:textId="77777777" w:rsidR="00DB1C66" w:rsidRPr="00DB1C66" w:rsidRDefault="00DB1C66" w:rsidP="00DB1C66">
      <w:pPr>
        <w:autoSpaceDE w:val="0"/>
        <w:autoSpaceDN w:val="0"/>
        <w:spacing w:after="0" w:line="240" w:lineRule="auto"/>
        <w:jc w:val="center"/>
        <w:rPr>
          <w:rFonts w:ascii="Times New Roman" w:eastAsia="Times New Roman" w:hAnsi="Times New Roman"/>
          <w:color w:val="000000"/>
          <w:sz w:val="28"/>
          <w:szCs w:val="28"/>
          <w:lang w:val="ru-RU"/>
        </w:rPr>
      </w:pPr>
    </w:p>
    <w:p w14:paraId="6DCC73EE" w14:textId="578875EF" w:rsidR="00DB1C66" w:rsidRDefault="00DB1C66" w:rsidP="00DB1C66">
      <w:pPr>
        <w:autoSpaceDE w:val="0"/>
        <w:autoSpaceDN w:val="0"/>
        <w:spacing w:after="0" w:line="240" w:lineRule="auto"/>
        <w:jc w:val="center"/>
        <w:rPr>
          <w:rFonts w:ascii="Times New Roman" w:eastAsia="Times New Roman" w:hAnsi="Times New Roman"/>
          <w:color w:val="000000"/>
          <w:sz w:val="24"/>
          <w:lang w:val="ru-RU"/>
        </w:rPr>
      </w:pPr>
    </w:p>
    <w:p w14:paraId="2921310F" w14:textId="7963E11D" w:rsidR="00DB1C66" w:rsidRDefault="00DB1C66" w:rsidP="00DB1C66">
      <w:pPr>
        <w:autoSpaceDE w:val="0"/>
        <w:autoSpaceDN w:val="0"/>
        <w:spacing w:after="0" w:line="240" w:lineRule="auto"/>
        <w:jc w:val="center"/>
        <w:rPr>
          <w:rFonts w:ascii="Times New Roman" w:eastAsia="Times New Roman" w:hAnsi="Times New Roman"/>
          <w:color w:val="000000"/>
          <w:sz w:val="24"/>
          <w:lang w:val="ru-RU"/>
        </w:rPr>
      </w:pPr>
    </w:p>
    <w:p w14:paraId="07C01F7B" w14:textId="77777777" w:rsidR="00DB1C66" w:rsidRPr="00DB1C66" w:rsidRDefault="00DB1C66" w:rsidP="00A33B8F">
      <w:pPr>
        <w:autoSpaceDE w:val="0"/>
        <w:autoSpaceDN w:val="0"/>
        <w:spacing w:after="0" w:line="240" w:lineRule="auto"/>
        <w:jc w:val="center"/>
        <w:rPr>
          <w:sz w:val="28"/>
          <w:szCs w:val="28"/>
          <w:lang w:val="ru-RU"/>
        </w:rPr>
      </w:pPr>
    </w:p>
    <w:p w14:paraId="6A836425" w14:textId="08E478AA" w:rsidR="00967E47" w:rsidRDefault="00D21859" w:rsidP="00A33B8F">
      <w:pPr>
        <w:autoSpaceDE w:val="0"/>
        <w:autoSpaceDN w:val="0"/>
        <w:spacing w:after="0" w:line="240" w:lineRule="auto"/>
        <w:jc w:val="right"/>
        <w:rPr>
          <w:rFonts w:ascii="Times New Roman" w:eastAsia="Times New Roman" w:hAnsi="Times New Roman"/>
          <w:color w:val="000000"/>
          <w:w w:val="102"/>
          <w:sz w:val="28"/>
          <w:szCs w:val="28"/>
          <w:lang w:val="ru-RU"/>
        </w:rPr>
      </w:pPr>
      <w:r w:rsidRPr="00DB1C66">
        <w:rPr>
          <w:rFonts w:ascii="Times New Roman" w:eastAsia="Times New Roman" w:hAnsi="Times New Roman"/>
          <w:color w:val="000000"/>
          <w:w w:val="102"/>
          <w:sz w:val="28"/>
          <w:szCs w:val="28"/>
          <w:lang w:val="ru-RU"/>
        </w:rPr>
        <w:t>УТВЕРЖ</w:t>
      </w:r>
      <w:r w:rsidR="00CA1105">
        <w:rPr>
          <w:rFonts w:ascii="Times New Roman" w:eastAsia="Times New Roman" w:hAnsi="Times New Roman"/>
          <w:color w:val="000000"/>
          <w:w w:val="102"/>
          <w:sz w:val="28"/>
          <w:szCs w:val="28"/>
          <w:lang w:val="ru-RU"/>
        </w:rPr>
        <w:t>Д</w:t>
      </w:r>
      <w:r w:rsidRPr="00DB1C66">
        <w:rPr>
          <w:rFonts w:ascii="Times New Roman" w:eastAsia="Times New Roman" w:hAnsi="Times New Roman"/>
          <w:color w:val="000000"/>
          <w:w w:val="102"/>
          <w:sz w:val="28"/>
          <w:szCs w:val="28"/>
          <w:lang w:val="ru-RU"/>
        </w:rPr>
        <w:t>ЕНО</w:t>
      </w:r>
    </w:p>
    <w:p w14:paraId="1567E3A9" w14:textId="77777777" w:rsidR="0036531C" w:rsidRPr="00DB1C66" w:rsidRDefault="0036531C" w:rsidP="00DB1C66">
      <w:pPr>
        <w:autoSpaceDE w:val="0"/>
        <w:autoSpaceDN w:val="0"/>
        <w:spacing w:after="0" w:line="240" w:lineRule="auto"/>
        <w:jc w:val="right"/>
        <w:rPr>
          <w:sz w:val="28"/>
          <w:szCs w:val="28"/>
          <w:lang w:val="ru-RU"/>
        </w:rPr>
      </w:pPr>
    </w:p>
    <w:p w14:paraId="6DAB93B8" w14:textId="1762E3DB" w:rsidR="00967E47" w:rsidRPr="00DB1C66" w:rsidRDefault="00BF018E" w:rsidP="00A33B8F">
      <w:pPr>
        <w:autoSpaceDE w:val="0"/>
        <w:autoSpaceDN w:val="0"/>
        <w:spacing w:after="0" w:line="230" w:lineRule="auto"/>
        <w:ind w:right="322"/>
        <w:jc w:val="right"/>
        <w:rPr>
          <w:sz w:val="28"/>
          <w:szCs w:val="28"/>
          <w:lang w:val="ru-RU"/>
        </w:rPr>
      </w:pPr>
      <w:r w:rsidRPr="00DB1C66">
        <w:rPr>
          <w:rFonts w:ascii="Times New Roman" w:eastAsia="Times New Roman" w:hAnsi="Times New Roman"/>
          <w:color w:val="000000"/>
          <w:w w:val="102"/>
          <w:sz w:val="28"/>
          <w:szCs w:val="28"/>
          <w:lang w:val="ru-RU"/>
        </w:rPr>
        <w:t>Директор М</w:t>
      </w:r>
      <w:r>
        <w:rPr>
          <w:rFonts w:ascii="Times New Roman" w:eastAsia="Times New Roman" w:hAnsi="Times New Roman"/>
          <w:color w:val="000000"/>
          <w:w w:val="102"/>
          <w:sz w:val="28"/>
          <w:szCs w:val="28"/>
          <w:lang w:val="ru-RU"/>
        </w:rPr>
        <w:t>Б</w:t>
      </w:r>
      <w:r w:rsidRPr="00DB1C66">
        <w:rPr>
          <w:rFonts w:ascii="Times New Roman" w:eastAsia="Times New Roman" w:hAnsi="Times New Roman"/>
          <w:color w:val="000000"/>
          <w:w w:val="102"/>
          <w:sz w:val="28"/>
          <w:szCs w:val="28"/>
          <w:lang w:val="ru-RU"/>
        </w:rPr>
        <w:t>ОУ</w:t>
      </w:r>
      <w:r>
        <w:rPr>
          <w:rFonts w:ascii="Times New Roman" w:eastAsia="Times New Roman" w:hAnsi="Times New Roman"/>
          <w:color w:val="000000"/>
          <w:w w:val="102"/>
          <w:sz w:val="28"/>
          <w:szCs w:val="28"/>
          <w:lang w:val="ru-RU"/>
        </w:rPr>
        <w:t xml:space="preserve"> Одинцовская         </w:t>
      </w:r>
      <w:r w:rsidR="0036531C">
        <w:rPr>
          <w:rFonts w:ascii="Times New Roman" w:eastAsia="Times New Roman" w:hAnsi="Times New Roman"/>
          <w:color w:val="000000"/>
          <w:w w:val="102"/>
          <w:sz w:val="28"/>
          <w:szCs w:val="28"/>
          <w:lang w:val="ru-RU"/>
        </w:rPr>
        <w:t xml:space="preserve">                                                                       </w:t>
      </w:r>
      <w:r w:rsidR="00D21859" w:rsidRPr="00DB1C66">
        <w:rPr>
          <w:rFonts w:ascii="Times New Roman" w:eastAsia="Times New Roman" w:hAnsi="Times New Roman"/>
          <w:color w:val="000000"/>
          <w:w w:val="102"/>
          <w:sz w:val="28"/>
          <w:szCs w:val="28"/>
          <w:lang w:val="ru-RU"/>
        </w:rPr>
        <w:t>СОШ</w:t>
      </w:r>
      <w:r>
        <w:rPr>
          <w:rFonts w:ascii="Times New Roman" w:eastAsia="Times New Roman" w:hAnsi="Times New Roman"/>
          <w:color w:val="000000"/>
          <w:w w:val="102"/>
          <w:sz w:val="28"/>
          <w:szCs w:val="28"/>
          <w:lang w:val="ru-RU"/>
        </w:rPr>
        <w:t xml:space="preserve"> №3</w:t>
      </w:r>
      <w:r w:rsidR="00D21859" w:rsidRPr="00DB1C66">
        <w:rPr>
          <w:rFonts w:ascii="Times New Roman" w:eastAsia="Times New Roman" w:hAnsi="Times New Roman"/>
          <w:color w:val="000000"/>
          <w:w w:val="102"/>
          <w:sz w:val="28"/>
          <w:szCs w:val="28"/>
          <w:lang w:val="ru-RU"/>
        </w:rPr>
        <w:t xml:space="preserve"> </w:t>
      </w:r>
      <w:r>
        <w:rPr>
          <w:rFonts w:ascii="Times New Roman" w:eastAsia="Times New Roman" w:hAnsi="Times New Roman"/>
          <w:color w:val="000000"/>
          <w:w w:val="102"/>
          <w:sz w:val="28"/>
          <w:szCs w:val="28"/>
          <w:lang w:val="ru-RU"/>
        </w:rPr>
        <w:t>Никонов Д.Ю.</w:t>
      </w:r>
    </w:p>
    <w:p w14:paraId="2998D8B5" w14:textId="076495AA" w:rsidR="00DB1C66" w:rsidRPr="00F224F2" w:rsidRDefault="00D21859" w:rsidP="00A33B8F">
      <w:pPr>
        <w:autoSpaceDE w:val="0"/>
        <w:autoSpaceDN w:val="0"/>
        <w:spacing w:before="182" w:after="0" w:line="230" w:lineRule="auto"/>
        <w:ind w:right="2380"/>
        <w:jc w:val="right"/>
        <w:rPr>
          <w:sz w:val="28"/>
          <w:szCs w:val="28"/>
          <w:lang w:val="ru-RU"/>
        </w:rPr>
      </w:pPr>
      <w:r w:rsidRPr="00DB1C66">
        <w:rPr>
          <w:rFonts w:ascii="Times New Roman" w:eastAsia="Times New Roman" w:hAnsi="Times New Roman"/>
          <w:color w:val="000000"/>
          <w:w w:val="102"/>
          <w:sz w:val="28"/>
          <w:szCs w:val="28"/>
          <w:lang w:val="ru-RU"/>
        </w:rPr>
        <w:t xml:space="preserve">Приказ </w:t>
      </w:r>
      <w:r w:rsidR="00AF7EE0" w:rsidRPr="00F224F2">
        <w:rPr>
          <w:rFonts w:ascii="Times New Roman" w:eastAsia="Times New Roman" w:hAnsi="Times New Roman"/>
          <w:color w:val="000000"/>
          <w:w w:val="102"/>
          <w:sz w:val="28"/>
          <w:szCs w:val="28"/>
          <w:lang w:val="ru-RU"/>
        </w:rPr>
        <w:t xml:space="preserve"> </w:t>
      </w:r>
      <w:r w:rsidRPr="00DB1C66">
        <w:rPr>
          <w:rFonts w:ascii="Times New Roman" w:eastAsia="Times New Roman" w:hAnsi="Times New Roman"/>
          <w:color w:val="000000"/>
          <w:w w:val="102"/>
          <w:sz w:val="28"/>
          <w:szCs w:val="28"/>
          <w:lang w:val="ru-RU"/>
        </w:rPr>
        <w:t>№</w:t>
      </w:r>
    </w:p>
    <w:p w14:paraId="6FC213CC" w14:textId="6E5C5529" w:rsidR="00967E47" w:rsidRPr="00DB1C66" w:rsidRDefault="00D21859" w:rsidP="00A33B8F">
      <w:pPr>
        <w:autoSpaceDE w:val="0"/>
        <w:autoSpaceDN w:val="0"/>
        <w:spacing w:before="182" w:after="0" w:line="230" w:lineRule="auto"/>
        <w:ind w:right="2096"/>
        <w:jc w:val="right"/>
        <w:rPr>
          <w:sz w:val="28"/>
          <w:szCs w:val="28"/>
          <w:lang w:val="ru-RU"/>
        </w:rPr>
      </w:pPr>
      <w:r w:rsidRPr="00DB1C66">
        <w:rPr>
          <w:rFonts w:ascii="Times New Roman" w:eastAsia="Times New Roman" w:hAnsi="Times New Roman"/>
          <w:color w:val="000000"/>
          <w:w w:val="102"/>
          <w:sz w:val="28"/>
          <w:szCs w:val="28"/>
          <w:lang w:val="ru-RU"/>
        </w:rPr>
        <w:t xml:space="preserve">от </w:t>
      </w:r>
      <w:r w:rsidR="00AF7EE0">
        <w:rPr>
          <w:rFonts w:ascii="Times New Roman" w:eastAsia="Times New Roman" w:hAnsi="Times New Roman"/>
          <w:color w:val="000000"/>
          <w:w w:val="102"/>
          <w:sz w:val="28"/>
          <w:szCs w:val="28"/>
          <w:lang w:val="ru-RU"/>
        </w:rPr>
        <w:t>01.09.</w:t>
      </w:r>
      <w:r w:rsidRPr="00DB1C66">
        <w:rPr>
          <w:rFonts w:ascii="Times New Roman" w:eastAsia="Times New Roman" w:hAnsi="Times New Roman"/>
          <w:color w:val="000000"/>
          <w:w w:val="102"/>
          <w:sz w:val="28"/>
          <w:szCs w:val="28"/>
          <w:lang w:val="ru-RU"/>
        </w:rPr>
        <w:t>202</w:t>
      </w:r>
      <w:r w:rsidR="001F7653">
        <w:rPr>
          <w:rFonts w:ascii="Times New Roman" w:eastAsia="Times New Roman" w:hAnsi="Times New Roman"/>
          <w:color w:val="000000"/>
          <w:w w:val="102"/>
          <w:sz w:val="28"/>
          <w:szCs w:val="28"/>
          <w:lang w:val="ru-RU"/>
        </w:rPr>
        <w:t>3</w:t>
      </w:r>
      <w:r w:rsidR="0036531C">
        <w:rPr>
          <w:rFonts w:ascii="Times New Roman" w:eastAsia="Times New Roman" w:hAnsi="Times New Roman"/>
          <w:color w:val="000000"/>
          <w:w w:val="102"/>
          <w:sz w:val="28"/>
          <w:szCs w:val="28"/>
          <w:lang w:val="ru-RU"/>
        </w:rPr>
        <w:t xml:space="preserve"> </w:t>
      </w:r>
      <w:r w:rsidRPr="00DB1C66">
        <w:rPr>
          <w:rFonts w:ascii="Times New Roman" w:eastAsia="Times New Roman" w:hAnsi="Times New Roman"/>
          <w:color w:val="000000"/>
          <w:w w:val="102"/>
          <w:sz w:val="28"/>
          <w:szCs w:val="28"/>
          <w:lang w:val="ru-RU"/>
        </w:rPr>
        <w:t>г</w:t>
      </w:r>
      <w:r w:rsidR="0036531C">
        <w:rPr>
          <w:rFonts w:ascii="Times New Roman" w:eastAsia="Times New Roman" w:hAnsi="Times New Roman"/>
          <w:color w:val="000000"/>
          <w:w w:val="102"/>
          <w:sz w:val="28"/>
          <w:szCs w:val="28"/>
          <w:lang w:val="ru-RU"/>
        </w:rPr>
        <w:t>.</w:t>
      </w:r>
    </w:p>
    <w:p w14:paraId="037E7259" w14:textId="77777777" w:rsidR="00967E47" w:rsidRPr="001000EF" w:rsidRDefault="00D21859">
      <w:pPr>
        <w:autoSpaceDE w:val="0"/>
        <w:autoSpaceDN w:val="0"/>
        <w:spacing w:before="1038" w:after="0" w:line="230" w:lineRule="auto"/>
        <w:ind w:right="3646"/>
        <w:jc w:val="right"/>
        <w:rPr>
          <w:lang w:val="ru-RU"/>
        </w:rPr>
      </w:pPr>
      <w:r w:rsidRPr="001000EF">
        <w:rPr>
          <w:rFonts w:ascii="Times New Roman" w:eastAsia="Times New Roman" w:hAnsi="Times New Roman"/>
          <w:b/>
          <w:color w:val="000000"/>
          <w:sz w:val="24"/>
          <w:lang w:val="ru-RU"/>
        </w:rPr>
        <w:t>РАБОЧАЯ ПРОГРАММА</w:t>
      </w:r>
    </w:p>
    <w:p w14:paraId="24F56FEA" w14:textId="1313E3A4" w:rsidR="00967E47" w:rsidRPr="001000EF" w:rsidRDefault="00D21859">
      <w:pPr>
        <w:autoSpaceDE w:val="0"/>
        <w:autoSpaceDN w:val="0"/>
        <w:spacing w:before="70" w:after="0" w:line="230" w:lineRule="auto"/>
        <w:ind w:right="4418"/>
        <w:jc w:val="right"/>
        <w:rPr>
          <w:lang w:val="ru-RU"/>
        </w:rPr>
      </w:pPr>
      <w:r w:rsidRPr="001000EF">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00342BEE">
        <w:rPr>
          <w:rFonts w:ascii="Times New Roman" w:eastAsia="Times New Roman" w:hAnsi="Times New Roman"/>
          <w:b/>
          <w:color w:val="000000"/>
          <w:sz w:val="24"/>
          <w:lang w:val="ru-RU"/>
        </w:rPr>
        <w:t xml:space="preserve"> 4</w:t>
      </w:r>
      <w:r w:rsidR="00147739">
        <w:rPr>
          <w:rFonts w:ascii="Times New Roman" w:eastAsia="Times New Roman" w:hAnsi="Times New Roman"/>
          <w:b/>
          <w:color w:val="000000"/>
          <w:sz w:val="24"/>
          <w:lang w:val="ru-RU"/>
        </w:rPr>
        <w:t>9</w:t>
      </w:r>
      <w:r w:rsidR="00342BEE">
        <w:rPr>
          <w:rFonts w:ascii="Times New Roman" w:eastAsia="Times New Roman" w:hAnsi="Times New Roman"/>
          <w:b/>
          <w:color w:val="000000"/>
          <w:sz w:val="24"/>
          <w:lang w:val="ru-RU"/>
        </w:rPr>
        <w:t>37140</w:t>
      </w:r>
      <w:r w:rsidRPr="001000EF">
        <w:rPr>
          <w:rFonts w:ascii="Times New Roman" w:eastAsia="Times New Roman" w:hAnsi="Times New Roman"/>
          <w:b/>
          <w:color w:val="000000"/>
          <w:sz w:val="24"/>
          <w:lang w:val="ru-RU"/>
        </w:rPr>
        <w:t>)</w:t>
      </w:r>
    </w:p>
    <w:p w14:paraId="76D32498" w14:textId="77777777" w:rsidR="00967E47" w:rsidRPr="001000EF" w:rsidRDefault="00D21859">
      <w:pPr>
        <w:autoSpaceDE w:val="0"/>
        <w:autoSpaceDN w:val="0"/>
        <w:spacing w:before="166" w:after="0" w:line="230" w:lineRule="auto"/>
        <w:ind w:right="4018"/>
        <w:jc w:val="right"/>
        <w:rPr>
          <w:lang w:val="ru-RU"/>
        </w:rPr>
      </w:pPr>
      <w:r w:rsidRPr="001000EF">
        <w:rPr>
          <w:rFonts w:ascii="Times New Roman" w:eastAsia="Times New Roman" w:hAnsi="Times New Roman"/>
          <w:color w:val="000000"/>
          <w:sz w:val="24"/>
          <w:lang w:val="ru-RU"/>
        </w:rPr>
        <w:t>учебного предмета</w:t>
      </w:r>
    </w:p>
    <w:p w14:paraId="1D2FCB17" w14:textId="77777777" w:rsidR="00967E47" w:rsidRPr="001000EF" w:rsidRDefault="00D21859">
      <w:pPr>
        <w:autoSpaceDE w:val="0"/>
        <w:autoSpaceDN w:val="0"/>
        <w:spacing w:before="70" w:after="0" w:line="230" w:lineRule="auto"/>
        <w:ind w:right="3184"/>
        <w:jc w:val="right"/>
        <w:rPr>
          <w:lang w:val="ru-RU"/>
        </w:rPr>
      </w:pPr>
      <w:r w:rsidRPr="001000EF">
        <w:rPr>
          <w:rFonts w:ascii="Times New Roman" w:eastAsia="Times New Roman" w:hAnsi="Times New Roman"/>
          <w:color w:val="000000"/>
          <w:sz w:val="24"/>
          <w:lang w:val="ru-RU"/>
        </w:rPr>
        <w:t>«Иностранный язык (английский)»</w:t>
      </w:r>
    </w:p>
    <w:p w14:paraId="4D8EEC2C" w14:textId="673BE5F3" w:rsidR="00967E47" w:rsidRPr="001000EF" w:rsidRDefault="00A10D6E">
      <w:pPr>
        <w:autoSpaceDE w:val="0"/>
        <w:autoSpaceDN w:val="0"/>
        <w:spacing w:before="670" w:after="0" w:line="230" w:lineRule="auto"/>
        <w:rPr>
          <w:lang w:val="ru-RU"/>
        </w:rPr>
      </w:pPr>
      <w:r>
        <w:rPr>
          <w:rFonts w:ascii="Times New Roman" w:eastAsia="Times New Roman" w:hAnsi="Times New Roman"/>
          <w:color w:val="000000"/>
          <w:sz w:val="24"/>
          <w:lang w:val="ru-RU"/>
        </w:rPr>
        <w:t xml:space="preserve">                                   </w:t>
      </w:r>
      <w:r w:rsidR="00D21859" w:rsidRPr="001000EF">
        <w:rPr>
          <w:rFonts w:ascii="Times New Roman" w:eastAsia="Times New Roman" w:hAnsi="Times New Roman"/>
          <w:color w:val="000000"/>
          <w:sz w:val="24"/>
          <w:lang w:val="ru-RU"/>
        </w:rPr>
        <w:t>для 5</w:t>
      </w:r>
      <w:r w:rsidR="00801B5E">
        <w:rPr>
          <w:rFonts w:ascii="Times New Roman" w:eastAsia="Times New Roman" w:hAnsi="Times New Roman"/>
          <w:color w:val="000000"/>
          <w:sz w:val="24"/>
          <w:lang w:val="ru-RU"/>
        </w:rPr>
        <w:t xml:space="preserve"> </w:t>
      </w:r>
      <w:r w:rsidR="00D21859" w:rsidRPr="001000EF">
        <w:rPr>
          <w:rFonts w:ascii="Times New Roman" w:eastAsia="Times New Roman" w:hAnsi="Times New Roman"/>
          <w:color w:val="000000"/>
          <w:sz w:val="24"/>
          <w:lang w:val="ru-RU"/>
        </w:rPr>
        <w:t xml:space="preserve"> класса основного общего образования</w:t>
      </w:r>
    </w:p>
    <w:p w14:paraId="7F074460" w14:textId="217ECF08" w:rsidR="00967E47" w:rsidRPr="001000EF" w:rsidRDefault="00D21859">
      <w:pPr>
        <w:autoSpaceDE w:val="0"/>
        <w:autoSpaceDN w:val="0"/>
        <w:spacing w:before="70" w:after="0" w:line="230" w:lineRule="auto"/>
        <w:ind w:right="3622"/>
        <w:jc w:val="right"/>
        <w:rPr>
          <w:lang w:val="ru-RU"/>
        </w:rPr>
      </w:pPr>
      <w:r w:rsidRPr="001000EF">
        <w:rPr>
          <w:rFonts w:ascii="Times New Roman" w:eastAsia="Times New Roman" w:hAnsi="Times New Roman"/>
          <w:color w:val="000000"/>
          <w:sz w:val="24"/>
          <w:lang w:val="ru-RU"/>
        </w:rPr>
        <w:t>на 202</w:t>
      </w:r>
      <w:r w:rsidR="001F7653">
        <w:rPr>
          <w:rFonts w:ascii="Times New Roman" w:eastAsia="Times New Roman" w:hAnsi="Times New Roman"/>
          <w:color w:val="000000"/>
          <w:sz w:val="24"/>
          <w:lang w:val="ru-RU"/>
        </w:rPr>
        <w:t>3</w:t>
      </w:r>
      <w:r w:rsidRPr="001000EF">
        <w:rPr>
          <w:rFonts w:ascii="Times New Roman" w:eastAsia="Times New Roman" w:hAnsi="Times New Roman"/>
          <w:color w:val="000000"/>
          <w:sz w:val="24"/>
          <w:lang w:val="ru-RU"/>
        </w:rPr>
        <w:t>/</w:t>
      </w:r>
      <w:r w:rsidR="00AF67F7" w:rsidRPr="001000EF">
        <w:rPr>
          <w:rFonts w:ascii="Times New Roman" w:eastAsia="Times New Roman" w:hAnsi="Times New Roman"/>
          <w:color w:val="000000"/>
          <w:sz w:val="24"/>
          <w:lang w:val="ru-RU"/>
        </w:rPr>
        <w:t>202</w:t>
      </w:r>
      <w:r w:rsidR="001F7653">
        <w:rPr>
          <w:rFonts w:ascii="Times New Roman" w:eastAsia="Times New Roman" w:hAnsi="Times New Roman"/>
          <w:color w:val="000000"/>
          <w:sz w:val="24"/>
          <w:lang w:val="ru-RU"/>
        </w:rPr>
        <w:t>4</w:t>
      </w:r>
      <w:r w:rsidR="00AF67F7" w:rsidRPr="001000EF">
        <w:rPr>
          <w:rFonts w:ascii="Times New Roman" w:eastAsia="Times New Roman" w:hAnsi="Times New Roman"/>
          <w:color w:val="000000"/>
          <w:sz w:val="24"/>
          <w:lang w:val="ru-RU"/>
        </w:rPr>
        <w:t xml:space="preserve"> учебный</w:t>
      </w:r>
      <w:r w:rsidRPr="001000EF">
        <w:rPr>
          <w:rFonts w:ascii="Times New Roman" w:eastAsia="Times New Roman" w:hAnsi="Times New Roman"/>
          <w:color w:val="000000"/>
          <w:sz w:val="24"/>
          <w:lang w:val="ru-RU"/>
        </w:rPr>
        <w:t xml:space="preserve"> год</w:t>
      </w:r>
    </w:p>
    <w:p w14:paraId="7AA9B6F6" w14:textId="77777777" w:rsidR="0036531C" w:rsidRDefault="0036531C" w:rsidP="0036531C">
      <w:pPr>
        <w:autoSpaceDE w:val="0"/>
        <w:autoSpaceDN w:val="0"/>
        <w:spacing w:before="70" w:after="0" w:line="230" w:lineRule="auto"/>
        <w:ind w:right="20"/>
        <w:jc w:val="right"/>
        <w:rPr>
          <w:rFonts w:ascii="Times New Roman" w:eastAsia="Times New Roman" w:hAnsi="Times New Roman"/>
          <w:color w:val="000000"/>
          <w:sz w:val="24"/>
          <w:lang w:val="ru-RU"/>
        </w:rPr>
      </w:pPr>
    </w:p>
    <w:p w14:paraId="6F3EFBD4"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38598822"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66D7A266"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7335F986"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7027A579"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00DBFA9D"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7384DFDF"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08F1567A"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6C722437"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5EAA8CD3"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4594B4DC"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7D8E961D"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460CEFDB"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21A6EA19" w14:textId="77777777" w:rsidR="009A0B42" w:rsidRDefault="009A0B42" w:rsidP="0036531C">
      <w:pPr>
        <w:autoSpaceDE w:val="0"/>
        <w:autoSpaceDN w:val="0"/>
        <w:spacing w:before="70" w:after="0" w:line="230" w:lineRule="auto"/>
        <w:ind w:right="20"/>
        <w:jc w:val="center"/>
        <w:rPr>
          <w:rFonts w:ascii="Times New Roman" w:eastAsia="Times New Roman" w:hAnsi="Times New Roman"/>
          <w:color w:val="000000"/>
          <w:sz w:val="24"/>
          <w:lang w:val="ru-RU"/>
        </w:rPr>
      </w:pPr>
    </w:p>
    <w:p w14:paraId="57EA912C" w14:textId="795A8B82" w:rsidR="0036531C" w:rsidRPr="001000EF" w:rsidRDefault="00BF018E" w:rsidP="0036531C">
      <w:pPr>
        <w:autoSpaceDE w:val="0"/>
        <w:autoSpaceDN w:val="0"/>
        <w:spacing w:before="70" w:after="0" w:line="230" w:lineRule="auto"/>
        <w:ind w:right="20"/>
        <w:jc w:val="center"/>
        <w:rPr>
          <w:lang w:val="ru-RU"/>
        </w:rPr>
      </w:pPr>
      <w:r>
        <w:rPr>
          <w:rFonts w:ascii="Times New Roman" w:eastAsia="Times New Roman" w:hAnsi="Times New Roman"/>
          <w:color w:val="000000"/>
          <w:sz w:val="24"/>
          <w:lang w:val="ru-RU"/>
        </w:rPr>
        <w:t xml:space="preserve">Одинцово - </w:t>
      </w:r>
      <w:r w:rsidR="0036531C" w:rsidRPr="001000EF">
        <w:rPr>
          <w:rFonts w:ascii="Times New Roman" w:eastAsia="Times New Roman" w:hAnsi="Times New Roman"/>
          <w:color w:val="000000"/>
          <w:sz w:val="24"/>
          <w:lang w:val="ru-RU"/>
        </w:rPr>
        <w:t>202</w:t>
      </w:r>
      <w:r w:rsidR="001F7653">
        <w:rPr>
          <w:rFonts w:ascii="Times New Roman" w:eastAsia="Times New Roman" w:hAnsi="Times New Roman"/>
          <w:color w:val="000000"/>
          <w:sz w:val="24"/>
          <w:lang w:val="ru-RU"/>
        </w:rPr>
        <w:t>3</w:t>
      </w:r>
    </w:p>
    <w:p w14:paraId="189B5077" w14:textId="19C6081B" w:rsidR="00DB1C66" w:rsidRPr="001000EF" w:rsidRDefault="00DB1C66">
      <w:pPr>
        <w:rPr>
          <w:lang w:val="ru-RU"/>
        </w:rPr>
        <w:sectPr w:rsidR="00DB1C66" w:rsidRPr="001000EF" w:rsidSect="00DB1C66">
          <w:pgSz w:w="11900" w:h="16840"/>
          <w:pgMar w:top="22" w:right="1440" w:bottom="1440" w:left="1440" w:header="720" w:footer="720" w:gutter="0"/>
          <w:cols w:space="720" w:equalWidth="0">
            <w:col w:w="9586" w:space="0"/>
          </w:cols>
          <w:docGrid w:linePitch="360"/>
        </w:sectPr>
      </w:pPr>
    </w:p>
    <w:p w14:paraId="196A9796" w14:textId="77777777" w:rsidR="00967E47" w:rsidRPr="001000EF" w:rsidRDefault="00967E47">
      <w:pPr>
        <w:autoSpaceDE w:val="0"/>
        <w:autoSpaceDN w:val="0"/>
        <w:spacing w:after="216" w:line="220" w:lineRule="exact"/>
        <w:rPr>
          <w:lang w:val="ru-RU"/>
        </w:rPr>
      </w:pPr>
    </w:p>
    <w:p w14:paraId="29460B5E" w14:textId="77777777" w:rsidR="00967E47" w:rsidRPr="001000EF" w:rsidRDefault="00D21859">
      <w:pPr>
        <w:autoSpaceDE w:val="0"/>
        <w:autoSpaceDN w:val="0"/>
        <w:spacing w:after="0" w:line="230" w:lineRule="auto"/>
        <w:rPr>
          <w:lang w:val="ru-RU"/>
        </w:rPr>
      </w:pPr>
      <w:r w:rsidRPr="001000EF">
        <w:rPr>
          <w:rFonts w:ascii="Times New Roman" w:eastAsia="Times New Roman" w:hAnsi="Times New Roman"/>
          <w:b/>
          <w:color w:val="000000"/>
          <w:sz w:val="24"/>
          <w:lang w:val="ru-RU"/>
        </w:rPr>
        <w:t>ПОЯСНИТЕЛЬНАЯ ЗАПИСКА</w:t>
      </w:r>
    </w:p>
    <w:p w14:paraId="7F2EDFA0" w14:textId="312488F5" w:rsidR="00967E47" w:rsidRPr="001000EF" w:rsidRDefault="00D21859">
      <w:pPr>
        <w:autoSpaceDE w:val="0"/>
        <w:autoSpaceDN w:val="0"/>
        <w:spacing w:before="346" w:after="0" w:line="286" w:lineRule="auto"/>
        <w:ind w:right="144"/>
        <w:rPr>
          <w:lang w:val="ru-RU"/>
        </w:rPr>
      </w:pPr>
      <w:r w:rsidRPr="001000EF">
        <w:rPr>
          <w:rFonts w:ascii="Times New Roman" w:eastAsia="Times New Roman" w:hAnsi="Times New Roman"/>
          <w:color w:val="000000"/>
          <w:sz w:val="24"/>
          <w:lang w:val="ru-RU"/>
        </w:rPr>
        <w:t>Рабочая программа по английскому языку для обучающихся 5 классов составлена на основе</w:t>
      </w:r>
      <w:r w:rsidR="00742E3E">
        <w:rPr>
          <w:rFonts w:ascii="Times New Roman" w:eastAsia="Times New Roman" w:hAnsi="Times New Roman"/>
          <w:color w:val="000000"/>
          <w:sz w:val="24"/>
          <w:lang w:val="ru-RU"/>
        </w:rPr>
        <w:t xml:space="preserve"> </w:t>
      </w:r>
      <w:r w:rsidRPr="001000EF">
        <w:rPr>
          <w:rFonts w:ascii="Times New Roman" w:eastAsia="Times New Roman" w:hAnsi="Times New Roman"/>
          <w:color w:val="000000"/>
          <w:sz w:val="24"/>
          <w:lang w:val="ru-RU"/>
        </w:rPr>
        <w:t xml:space="preserve">«Требований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с учётом распределённых по классам проверяемых требований к результатам освоения основной </w:t>
      </w:r>
      <w:r w:rsidRPr="001000EF">
        <w:rPr>
          <w:lang w:val="ru-RU"/>
        </w:rPr>
        <w:br/>
      </w:r>
      <w:r w:rsidRPr="001000EF">
        <w:rPr>
          <w:rFonts w:ascii="Times New Roman" w:eastAsia="Times New Roman" w:hAnsi="Times New Roman"/>
          <w:color w:val="000000"/>
          <w:sz w:val="24"/>
          <w:lang w:val="ru-RU"/>
        </w:rPr>
        <w:t xml:space="preserve">образовательной программы основного общего образования и элементов содержания, </w:t>
      </w:r>
      <w:r w:rsidRPr="001000EF">
        <w:rPr>
          <w:lang w:val="ru-RU"/>
        </w:rPr>
        <w:br/>
      </w:r>
      <w:r w:rsidRPr="001000EF">
        <w:rPr>
          <w:rFonts w:ascii="Times New Roman" w:eastAsia="Times New Roman" w:hAnsi="Times New Roman"/>
          <w:color w:val="000000"/>
          <w:sz w:val="24"/>
          <w:lang w:val="ru-RU"/>
        </w:rPr>
        <w:t>представленных в Универсальном кодификаторе по иностранному (английскому) языку,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4445EC18" w14:textId="5E0FA35B" w:rsidR="00967E47" w:rsidRPr="001000EF" w:rsidRDefault="00D21859">
      <w:pPr>
        <w:autoSpaceDE w:val="0"/>
        <w:autoSpaceDN w:val="0"/>
        <w:spacing w:before="264" w:after="0" w:line="262" w:lineRule="auto"/>
        <w:rPr>
          <w:lang w:val="ru-RU"/>
        </w:rPr>
      </w:pPr>
      <w:r w:rsidRPr="001000EF">
        <w:rPr>
          <w:rFonts w:ascii="Times New Roman" w:eastAsia="Times New Roman" w:hAnsi="Times New Roman"/>
          <w:b/>
          <w:color w:val="000000"/>
          <w:sz w:val="24"/>
          <w:lang w:val="ru-RU"/>
        </w:rPr>
        <w:t xml:space="preserve">ОБЩАЯ ХАРАКТЕРИСТИКА УЧЕБНОГО ПРЕДМЕТА «ИНОСТРАННЫЙ (АНГЛИЙСКИЙ) </w:t>
      </w:r>
      <w:r w:rsidR="00742E3E" w:rsidRPr="001000EF">
        <w:rPr>
          <w:rFonts w:ascii="Times New Roman" w:eastAsia="Times New Roman" w:hAnsi="Times New Roman"/>
          <w:b/>
          <w:color w:val="000000"/>
          <w:sz w:val="24"/>
          <w:lang w:val="ru-RU"/>
        </w:rPr>
        <w:t>ЯЗЫК»</w:t>
      </w:r>
    </w:p>
    <w:p w14:paraId="497F2F02" w14:textId="77777777" w:rsidR="00967E47" w:rsidRPr="001000EF" w:rsidRDefault="00D21859">
      <w:pPr>
        <w:autoSpaceDE w:val="0"/>
        <w:autoSpaceDN w:val="0"/>
        <w:spacing w:before="166" w:after="0" w:line="286" w:lineRule="auto"/>
        <w:ind w:right="288"/>
        <w:rPr>
          <w:lang w:val="ru-RU"/>
        </w:rPr>
      </w:pPr>
      <w:r w:rsidRPr="001000EF">
        <w:rPr>
          <w:rFonts w:ascii="Times New Roman" w:eastAsia="Times New Roman" w:hAnsi="Times New Roman"/>
          <w:color w:val="000000"/>
          <w:sz w:val="24"/>
          <w:lang w:val="ru-RU"/>
        </w:rPr>
        <w:t xml:space="preserve">Предмету «Иностранный (английский) язык» принадлежит важное место в системе общего образования и воспитания современного школьника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w:t>
      </w:r>
      <w:r w:rsidRPr="001000EF">
        <w:rPr>
          <w:lang w:val="ru-RU"/>
        </w:rPr>
        <w:br/>
      </w:r>
      <w:r w:rsidRPr="001000EF">
        <w:rPr>
          <w:rFonts w:ascii="Times New Roman" w:eastAsia="Times New Roman" w:hAnsi="Times New Roman"/>
          <w:color w:val="000000"/>
          <w:sz w:val="24"/>
          <w:lang w:val="ru-RU"/>
        </w:rPr>
        <w:t>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w:t>
      </w:r>
    </w:p>
    <w:p w14:paraId="2F3B34D9" w14:textId="77777777" w:rsidR="00967E47" w:rsidRPr="001000EF" w:rsidRDefault="00D21859">
      <w:pPr>
        <w:autoSpaceDE w:val="0"/>
        <w:autoSpaceDN w:val="0"/>
        <w:spacing w:before="190" w:after="0" w:line="281" w:lineRule="auto"/>
        <w:rPr>
          <w:lang w:val="ru-RU"/>
        </w:rPr>
      </w:pPr>
      <w:r w:rsidRPr="001000EF">
        <w:rPr>
          <w:rFonts w:ascii="Times New Roman" w:eastAsia="Times New Roman" w:hAnsi="Times New Roman"/>
          <w:color w:val="000000"/>
          <w:sz w:val="24"/>
          <w:lang w:val="ru-RU"/>
        </w:rPr>
        <w:t>В последние десятилетия наблюдается трансформация взглядов на владение иностранным языком, усиление общественных запросов на квалифицированных и мобильных людей, способных быстро адаптироваться к изменяющимся потребностям общества, овладевать новыми компетенциями.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w:t>
      </w:r>
    </w:p>
    <w:p w14:paraId="0D672980" w14:textId="77777777" w:rsidR="00967E47" w:rsidRPr="001000EF" w:rsidRDefault="00D21859">
      <w:pPr>
        <w:autoSpaceDE w:val="0"/>
        <w:autoSpaceDN w:val="0"/>
        <w:spacing w:before="70" w:after="0" w:line="281" w:lineRule="auto"/>
        <w:ind w:right="144"/>
        <w:rPr>
          <w:lang w:val="ru-RU"/>
        </w:rPr>
      </w:pPr>
      <w:r w:rsidRPr="001000EF">
        <w:rPr>
          <w:rFonts w:ascii="Times New Roman" w:eastAsia="Times New Roman" w:hAnsi="Times New Roman"/>
          <w:color w:val="000000"/>
          <w:sz w:val="24"/>
          <w:lang w:val="ru-RU"/>
        </w:rPr>
        <w:t>Владение иностранным языком сейчас рассматривается как часть профессии, поэтому он является универсальным предметом, которым стремятся овладеть современные школьники независимо от выбранных ими профильных предметов (математика, история, химия, физика и др.). Таким образом, владение иностранным языком становится одним из важнейших средств социализации и успешной профессиональной деятельности выпускника школы.</w:t>
      </w:r>
    </w:p>
    <w:p w14:paraId="49AFBD9C" w14:textId="77777777" w:rsidR="00967E47" w:rsidRPr="001000EF" w:rsidRDefault="00D21859">
      <w:pPr>
        <w:autoSpaceDE w:val="0"/>
        <w:autoSpaceDN w:val="0"/>
        <w:spacing w:before="190" w:after="0" w:line="281" w:lineRule="auto"/>
        <w:ind w:right="288"/>
        <w:rPr>
          <w:lang w:val="ru-RU"/>
        </w:rPr>
      </w:pPr>
      <w:r w:rsidRPr="001000EF">
        <w:rPr>
          <w:rFonts w:ascii="Times New Roman" w:eastAsia="Times New Roman" w:hAnsi="Times New Roman"/>
          <w:color w:val="000000"/>
          <w:sz w:val="24"/>
          <w:lang w:val="ru-RU"/>
        </w:rPr>
        <w:t xml:space="preserve">Возрастает значимость владения разными иностранными языками как в качестве первого, так и в качество второго. Расширение номенклатуры изучаемых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более эффективное общение, </w:t>
      </w:r>
      <w:r w:rsidRPr="001000EF">
        <w:rPr>
          <w:lang w:val="ru-RU"/>
        </w:rPr>
        <w:br/>
      </w:r>
      <w:r w:rsidRPr="001000EF">
        <w:rPr>
          <w:rFonts w:ascii="Times New Roman" w:eastAsia="Times New Roman" w:hAnsi="Times New Roman"/>
          <w:color w:val="000000"/>
          <w:sz w:val="24"/>
          <w:lang w:val="ru-RU"/>
        </w:rPr>
        <w:t>учитывающее особенности культуры партнёра, что позволяет успешнее решать возникающие проблемы и избегать конфликтов.</w:t>
      </w:r>
    </w:p>
    <w:p w14:paraId="7609E6A8" w14:textId="77777777" w:rsidR="00967E47" w:rsidRPr="001000EF" w:rsidRDefault="00D21859">
      <w:pPr>
        <w:tabs>
          <w:tab w:val="left" w:pos="180"/>
        </w:tabs>
        <w:autoSpaceDE w:val="0"/>
        <w:autoSpaceDN w:val="0"/>
        <w:spacing w:before="190" w:after="0" w:line="262" w:lineRule="auto"/>
        <w:ind w:right="1728"/>
        <w:rPr>
          <w:lang w:val="ru-RU"/>
        </w:rPr>
      </w:pPr>
      <w:r w:rsidRPr="001000EF">
        <w:rPr>
          <w:lang w:val="ru-RU"/>
        </w:rPr>
        <w:tab/>
      </w:r>
      <w:r w:rsidRPr="001000EF">
        <w:rPr>
          <w:rFonts w:ascii="Times New Roman" w:eastAsia="Times New Roman" w:hAnsi="Times New Roman"/>
          <w:color w:val="000000"/>
          <w:sz w:val="24"/>
          <w:lang w:val="ru-RU"/>
        </w:rPr>
        <w:t>Естественно, возрастание значимости владения иностранными языками приводит к переосмыслению целей и содержания обучения предмету.</w:t>
      </w:r>
    </w:p>
    <w:p w14:paraId="64E86F52" w14:textId="77777777" w:rsidR="00742E3E" w:rsidRDefault="00742E3E">
      <w:pPr>
        <w:autoSpaceDE w:val="0"/>
        <w:autoSpaceDN w:val="0"/>
        <w:spacing w:before="262" w:after="0" w:line="230" w:lineRule="auto"/>
        <w:rPr>
          <w:rFonts w:ascii="Times New Roman" w:eastAsia="Times New Roman" w:hAnsi="Times New Roman"/>
          <w:b/>
          <w:color w:val="000000"/>
          <w:sz w:val="24"/>
          <w:lang w:val="ru-RU"/>
        </w:rPr>
      </w:pPr>
    </w:p>
    <w:p w14:paraId="5546A083" w14:textId="77777777" w:rsidR="00742E3E" w:rsidRDefault="00742E3E">
      <w:pPr>
        <w:autoSpaceDE w:val="0"/>
        <w:autoSpaceDN w:val="0"/>
        <w:spacing w:before="262" w:after="0" w:line="230" w:lineRule="auto"/>
        <w:rPr>
          <w:rFonts w:ascii="Times New Roman" w:eastAsia="Times New Roman" w:hAnsi="Times New Roman"/>
          <w:b/>
          <w:color w:val="000000"/>
          <w:sz w:val="24"/>
          <w:lang w:val="ru-RU"/>
        </w:rPr>
      </w:pPr>
    </w:p>
    <w:p w14:paraId="40B13D48" w14:textId="77777777" w:rsidR="00742E3E" w:rsidRDefault="00742E3E">
      <w:pPr>
        <w:autoSpaceDE w:val="0"/>
        <w:autoSpaceDN w:val="0"/>
        <w:spacing w:before="262" w:after="0" w:line="230" w:lineRule="auto"/>
        <w:rPr>
          <w:rFonts w:ascii="Times New Roman" w:eastAsia="Times New Roman" w:hAnsi="Times New Roman"/>
          <w:b/>
          <w:color w:val="000000"/>
          <w:sz w:val="24"/>
          <w:lang w:val="ru-RU"/>
        </w:rPr>
      </w:pPr>
    </w:p>
    <w:p w14:paraId="119B2DC1" w14:textId="77777777" w:rsidR="00967E47" w:rsidRPr="001000EF" w:rsidRDefault="00967E47">
      <w:pPr>
        <w:rPr>
          <w:lang w:val="ru-RU"/>
        </w:rPr>
        <w:sectPr w:rsidR="00967E47" w:rsidRPr="001000EF">
          <w:pgSz w:w="11900" w:h="16840"/>
          <w:pgMar w:top="436" w:right="650" w:bottom="356" w:left="666" w:header="720" w:footer="720" w:gutter="0"/>
          <w:cols w:space="720" w:equalWidth="0">
            <w:col w:w="10584" w:space="0"/>
          </w:cols>
          <w:docGrid w:linePitch="360"/>
        </w:sectPr>
      </w:pPr>
    </w:p>
    <w:p w14:paraId="0936F705" w14:textId="77777777" w:rsidR="00967E47" w:rsidRPr="001000EF" w:rsidRDefault="00967E47">
      <w:pPr>
        <w:autoSpaceDE w:val="0"/>
        <w:autoSpaceDN w:val="0"/>
        <w:spacing w:after="66" w:line="220" w:lineRule="exact"/>
        <w:rPr>
          <w:lang w:val="ru-RU"/>
        </w:rPr>
      </w:pPr>
    </w:p>
    <w:p w14:paraId="6131D537" w14:textId="77777777" w:rsidR="00742E3E" w:rsidRPr="001000EF" w:rsidRDefault="00742E3E" w:rsidP="00742E3E">
      <w:pPr>
        <w:autoSpaceDE w:val="0"/>
        <w:autoSpaceDN w:val="0"/>
        <w:spacing w:before="262" w:after="0" w:line="230" w:lineRule="auto"/>
        <w:rPr>
          <w:lang w:val="ru-RU"/>
        </w:rPr>
      </w:pPr>
      <w:r w:rsidRPr="001000EF">
        <w:rPr>
          <w:rFonts w:ascii="Times New Roman" w:eastAsia="Times New Roman" w:hAnsi="Times New Roman"/>
          <w:b/>
          <w:color w:val="000000"/>
          <w:sz w:val="24"/>
          <w:lang w:val="ru-RU"/>
        </w:rPr>
        <w:t>ЦЕЛИ ИЗУЧЕНИЯ УЧЕБНОГО ПРЕДМЕТА «ИНОСТРАННЫЙ (АНГЛИЙСКИЙ) ЯЗЫК»</w:t>
      </w:r>
    </w:p>
    <w:p w14:paraId="4FCD7ED0" w14:textId="77777777" w:rsidR="00742E3E" w:rsidRPr="001000EF" w:rsidRDefault="00742E3E" w:rsidP="00742E3E">
      <w:pPr>
        <w:tabs>
          <w:tab w:val="left" w:pos="180"/>
        </w:tabs>
        <w:autoSpaceDE w:val="0"/>
        <w:autoSpaceDN w:val="0"/>
        <w:spacing w:before="166" w:after="0" w:line="262" w:lineRule="auto"/>
        <w:ind w:right="144"/>
        <w:rPr>
          <w:lang w:val="ru-RU"/>
        </w:rPr>
      </w:pPr>
      <w:r w:rsidRPr="001000EF">
        <w:rPr>
          <w:lang w:val="ru-RU"/>
        </w:rPr>
        <w:tab/>
      </w:r>
      <w:r w:rsidRPr="001000EF">
        <w:rPr>
          <w:rFonts w:ascii="Times New Roman" w:eastAsia="Times New Roman" w:hAnsi="Times New Roman"/>
          <w:color w:val="000000"/>
          <w:sz w:val="24"/>
          <w:lang w:val="ru-RU"/>
        </w:rPr>
        <w:t xml:space="preserve">В свете сказанного выше цели иноязычного образования становятся более сложными по структуре, формулируются на </w:t>
      </w:r>
      <w:r w:rsidRPr="001000EF">
        <w:rPr>
          <w:rFonts w:ascii="Times New Roman" w:eastAsia="Times New Roman" w:hAnsi="Times New Roman"/>
          <w:i/>
          <w:color w:val="000000"/>
          <w:sz w:val="24"/>
          <w:lang w:val="ru-RU"/>
        </w:rPr>
        <w:t xml:space="preserve">ценностном, когнитивном и прагматическом </w:t>
      </w:r>
      <w:r w:rsidRPr="001000EF">
        <w:rPr>
          <w:rFonts w:ascii="Times New Roman" w:eastAsia="Times New Roman" w:hAnsi="Times New Roman"/>
          <w:color w:val="000000"/>
          <w:sz w:val="24"/>
          <w:lang w:val="ru-RU"/>
        </w:rPr>
        <w:t>уровнях и, соответственно,</w:t>
      </w:r>
    </w:p>
    <w:p w14:paraId="1CAF2D3F" w14:textId="77777777" w:rsidR="00967E47" w:rsidRPr="001000EF" w:rsidRDefault="00D21859">
      <w:pPr>
        <w:autoSpaceDE w:val="0"/>
        <w:autoSpaceDN w:val="0"/>
        <w:spacing w:after="0" w:line="281" w:lineRule="auto"/>
        <w:ind w:right="432"/>
        <w:rPr>
          <w:lang w:val="ru-RU"/>
        </w:rPr>
      </w:pPr>
      <w:r w:rsidRPr="001000EF">
        <w:rPr>
          <w:rFonts w:ascii="Times New Roman" w:eastAsia="Times New Roman" w:hAnsi="Times New Roman"/>
          <w:color w:val="000000"/>
          <w:sz w:val="24"/>
          <w:lang w:val="ru-RU"/>
        </w:rPr>
        <w:t xml:space="preserve">воплощаются в личностных, метапредметных/общеучебных/универсальных и предметных результатах обучения. А иностранные языки признаются средством общения и ценным ресурсом личности для самореализации и социальной адаптации; инструментом развития умений поиска, обработки и использования информации в познавательных целях, одним из средств воспитания качеств гражданина, патриота; развития национального самосознания, стремления к </w:t>
      </w:r>
      <w:r w:rsidRPr="001000EF">
        <w:rPr>
          <w:lang w:val="ru-RU"/>
        </w:rPr>
        <w:br/>
      </w:r>
      <w:r w:rsidRPr="001000EF">
        <w:rPr>
          <w:rFonts w:ascii="Times New Roman" w:eastAsia="Times New Roman" w:hAnsi="Times New Roman"/>
          <w:color w:val="000000"/>
          <w:sz w:val="24"/>
          <w:lang w:val="ru-RU"/>
        </w:rPr>
        <w:t>взаимопониманию между людьми разных стран.</w:t>
      </w:r>
    </w:p>
    <w:p w14:paraId="076786BB" w14:textId="77777777" w:rsidR="00967E47" w:rsidRPr="001000EF" w:rsidRDefault="00D21859">
      <w:pPr>
        <w:tabs>
          <w:tab w:val="left" w:pos="180"/>
        </w:tabs>
        <w:autoSpaceDE w:val="0"/>
        <w:autoSpaceDN w:val="0"/>
        <w:spacing w:before="190" w:after="0" w:line="288" w:lineRule="auto"/>
        <w:rPr>
          <w:lang w:val="ru-RU"/>
        </w:rPr>
      </w:pPr>
      <w:r w:rsidRPr="001000EF">
        <w:rPr>
          <w:lang w:val="ru-RU"/>
        </w:rPr>
        <w:tab/>
      </w:r>
      <w:r w:rsidRPr="001000EF">
        <w:rPr>
          <w:rFonts w:ascii="Times New Roman" w:eastAsia="Times New Roman" w:hAnsi="Times New Roman"/>
          <w:color w:val="000000"/>
          <w:sz w:val="24"/>
          <w:lang w:val="ru-RU"/>
        </w:rPr>
        <w:t xml:space="preserve">На прагматическом уровне </w:t>
      </w:r>
      <w:r w:rsidRPr="001000EF">
        <w:rPr>
          <w:rFonts w:ascii="Times New Roman" w:eastAsia="Times New Roman" w:hAnsi="Times New Roman"/>
          <w:b/>
          <w:i/>
          <w:color w:val="000000"/>
          <w:sz w:val="24"/>
          <w:lang w:val="ru-RU"/>
        </w:rPr>
        <w:t xml:space="preserve">целью иноязычного образования </w:t>
      </w:r>
      <w:r w:rsidRPr="001000EF">
        <w:rPr>
          <w:rFonts w:ascii="Times New Roman" w:eastAsia="Times New Roman" w:hAnsi="Times New Roman"/>
          <w:color w:val="000000"/>
          <w:sz w:val="24"/>
          <w:lang w:val="ru-RU"/>
        </w:rPr>
        <w:t>провозглашено формирование коммуникативной компетенции обучающихся в единстве таких её составляющих, как речевая, языковая, социокультурная, компенсаторная компетенции:</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w:t>
      </w:r>
      <w:r w:rsidRPr="001000EF">
        <w:rPr>
          <w:rFonts w:ascii="Times New Roman" w:eastAsia="Times New Roman" w:hAnsi="Times New Roman"/>
          <w:i/>
          <w:color w:val="000000"/>
          <w:sz w:val="24"/>
          <w:lang w:val="ru-RU"/>
        </w:rPr>
        <w:t xml:space="preserve">речевая компетенция </w:t>
      </w:r>
      <w:r w:rsidRPr="001000EF">
        <w:rPr>
          <w:rFonts w:ascii="Times New Roman" w:eastAsia="Times New Roman" w:hAnsi="Times New Roman"/>
          <w:color w:val="000000"/>
          <w:sz w:val="24"/>
          <w:lang w:val="ru-RU"/>
        </w:rPr>
        <w:t>— развитие коммуникативных умений в четырёх основных видах речевой деятельности (говорении, аудировании, чтении, письме);</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w:t>
      </w:r>
      <w:r w:rsidRPr="001000EF">
        <w:rPr>
          <w:rFonts w:ascii="Times New Roman" w:eastAsia="Times New Roman" w:hAnsi="Times New Roman"/>
          <w:i/>
          <w:color w:val="000000"/>
          <w:sz w:val="24"/>
          <w:lang w:val="ru-RU"/>
        </w:rPr>
        <w:t xml:space="preserve">языковая компетенция </w:t>
      </w:r>
      <w:r w:rsidRPr="001000EF">
        <w:rPr>
          <w:rFonts w:ascii="Times New Roman" w:eastAsia="Times New Roman" w:hAnsi="Times New Roman"/>
          <w:color w:val="000000"/>
          <w:sz w:val="24"/>
          <w:lang w:val="ru-RU"/>
        </w:rPr>
        <w:t xml:space="preserve">— овладение новыми языковыми средствами (фонетическими, </w:t>
      </w:r>
      <w:r w:rsidRPr="001000EF">
        <w:rPr>
          <w:lang w:val="ru-RU"/>
        </w:rPr>
        <w:br/>
      </w:r>
      <w:r w:rsidRPr="001000EF">
        <w:rPr>
          <w:rFonts w:ascii="Times New Roman" w:eastAsia="Times New Roman" w:hAnsi="Times New Roman"/>
          <w:color w:val="000000"/>
          <w:sz w:val="24"/>
          <w:lang w:val="ru-RU"/>
        </w:rPr>
        <w:t xml:space="preserve">орфографическими, лексическими, грамматическими) в соответствии </w:t>
      </w:r>
      <w:r>
        <w:rPr>
          <w:rFonts w:ascii="Times New Roman" w:eastAsia="Times New Roman" w:hAnsi="Times New Roman"/>
          <w:color w:val="000000"/>
          <w:sz w:val="24"/>
        </w:rPr>
        <w:t>c</w:t>
      </w:r>
      <w:r w:rsidRPr="001000EF">
        <w:rPr>
          <w:rFonts w:ascii="Times New Roman" w:eastAsia="Times New Roman" w:hAnsi="Times New Roman"/>
          <w:color w:val="000000"/>
          <w:sz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w:t>
      </w:r>
      <w:r w:rsidRPr="001000EF">
        <w:rPr>
          <w:rFonts w:ascii="Times New Roman" w:eastAsia="Times New Roman" w:hAnsi="Times New Roman"/>
          <w:i/>
          <w:color w:val="000000"/>
          <w:sz w:val="24"/>
          <w:lang w:val="ru-RU"/>
        </w:rPr>
        <w:t xml:space="preserve">социокультурная/межкультурная компетенция </w:t>
      </w:r>
      <w:r w:rsidRPr="001000EF">
        <w:rPr>
          <w:rFonts w:ascii="Times New Roman" w:eastAsia="Times New Roman" w:hAnsi="Times New Roman"/>
          <w:color w:val="000000"/>
          <w:sz w:val="24"/>
          <w:lang w:val="ru-RU"/>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w:t>
      </w:r>
      <w:r w:rsidRPr="001000EF">
        <w:rPr>
          <w:rFonts w:ascii="Times New Roman" w:eastAsia="Times New Roman" w:hAnsi="Times New Roman"/>
          <w:i/>
          <w:color w:val="000000"/>
          <w:sz w:val="24"/>
          <w:lang w:val="ru-RU"/>
        </w:rPr>
        <w:t xml:space="preserve">компенсаторная компетенция </w:t>
      </w:r>
      <w:r w:rsidRPr="001000EF">
        <w:rPr>
          <w:rFonts w:ascii="Times New Roman" w:eastAsia="Times New Roman" w:hAnsi="Times New Roman"/>
          <w:color w:val="000000"/>
          <w:sz w:val="24"/>
          <w:lang w:val="ru-RU"/>
        </w:rPr>
        <w:t>— развитие умений выходить из положения в условиях дефицита языковых средств при получении и передаче информации.</w:t>
      </w:r>
    </w:p>
    <w:p w14:paraId="29A87A4B" w14:textId="77777777" w:rsidR="00967E47" w:rsidRPr="001000EF" w:rsidRDefault="00D21859">
      <w:pPr>
        <w:autoSpaceDE w:val="0"/>
        <w:autoSpaceDN w:val="0"/>
        <w:spacing w:before="190" w:after="0"/>
        <w:ind w:right="720"/>
        <w:rPr>
          <w:lang w:val="ru-RU"/>
        </w:rPr>
      </w:pPr>
      <w:r w:rsidRPr="001000EF">
        <w:rPr>
          <w:rFonts w:ascii="Times New Roman" w:eastAsia="Times New Roman" w:hAnsi="Times New Roman"/>
          <w:color w:val="000000"/>
          <w:sz w:val="24"/>
          <w:lang w:val="ru-RU"/>
        </w:rPr>
        <w:t xml:space="preserve">Наряду с иноязычной коммуникативной компетенцией средствами иностранного языка формируются </w:t>
      </w:r>
      <w:r w:rsidRPr="001000EF">
        <w:rPr>
          <w:rFonts w:ascii="Times New Roman" w:eastAsia="Times New Roman" w:hAnsi="Times New Roman"/>
          <w:i/>
          <w:color w:val="000000"/>
          <w:sz w:val="24"/>
          <w:lang w:val="ru-RU"/>
        </w:rPr>
        <w:t>ключевые универсальные учебные компетенции</w:t>
      </w:r>
      <w:r w:rsidRPr="001000EF">
        <w:rPr>
          <w:rFonts w:ascii="Times New Roman" w:eastAsia="Times New Roman" w:hAnsi="Times New Roman"/>
          <w:color w:val="000000"/>
          <w:sz w:val="24"/>
          <w:lang w:val="ru-RU"/>
        </w:rPr>
        <w:t>,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w:t>
      </w:r>
    </w:p>
    <w:p w14:paraId="3F68583A" w14:textId="77777777" w:rsidR="00967E47" w:rsidRPr="001000EF" w:rsidRDefault="00D21859">
      <w:pPr>
        <w:autoSpaceDE w:val="0"/>
        <w:autoSpaceDN w:val="0"/>
        <w:spacing w:before="190" w:after="0" w:line="283" w:lineRule="auto"/>
        <w:ind w:right="288"/>
        <w:rPr>
          <w:lang w:val="ru-RU"/>
        </w:rPr>
      </w:pPr>
      <w:r w:rsidRPr="001000EF">
        <w:rPr>
          <w:rFonts w:ascii="Times New Roman" w:eastAsia="Times New Roman" w:hAnsi="Times New Roman"/>
          <w:color w:val="000000"/>
          <w:sz w:val="24"/>
          <w:lang w:val="ru-RU"/>
        </w:rPr>
        <w:t xml:space="preserve">В соответствии с личностно ориентированной парадигмой образования основными подходами к обучению </w:t>
      </w:r>
      <w:r w:rsidRPr="001000EF">
        <w:rPr>
          <w:rFonts w:ascii="Times New Roman" w:eastAsia="Times New Roman" w:hAnsi="Times New Roman"/>
          <w:i/>
          <w:color w:val="000000"/>
          <w:sz w:val="24"/>
          <w:lang w:val="ru-RU"/>
        </w:rPr>
        <w:t xml:space="preserve">иностранным языкам </w:t>
      </w:r>
      <w:r w:rsidRPr="001000EF">
        <w:rPr>
          <w:rFonts w:ascii="Times New Roman" w:eastAsia="Times New Roman" w:hAnsi="Times New Roman"/>
          <w:color w:val="000000"/>
          <w:sz w:val="24"/>
          <w:lang w:val="ru-RU"/>
        </w:rPr>
        <w:t>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добиться достижения планируемых результатов в рамках содержания, отобранного для основной школы, использования новых педагогических технологий (дифференциация, индивидуализация, проектная деятельность и др.) и использования современных средств обучения.</w:t>
      </w:r>
    </w:p>
    <w:p w14:paraId="4250870A" w14:textId="6398F9F1" w:rsidR="00742E3E" w:rsidRPr="001000EF" w:rsidRDefault="00742E3E" w:rsidP="00742E3E">
      <w:pPr>
        <w:autoSpaceDE w:val="0"/>
        <w:autoSpaceDN w:val="0"/>
        <w:spacing w:before="264" w:after="0" w:line="262" w:lineRule="auto"/>
        <w:ind w:right="4176"/>
        <w:rPr>
          <w:lang w:val="ru-RU"/>
        </w:rPr>
      </w:pPr>
      <w:r w:rsidRPr="001000EF">
        <w:rPr>
          <w:rFonts w:ascii="Times New Roman" w:eastAsia="Times New Roman" w:hAnsi="Times New Roman"/>
          <w:b/>
          <w:color w:val="000000"/>
          <w:sz w:val="24"/>
          <w:lang w:val="ru-RU"/>
        </w:rPr>
        <w:t>МЕСТО УЧЕБНОГО ПРЕДМЕТА В УЧЕБНОМ ПЛАНЕ</w:t>
      </w:r>
      <w:r>
        <w:rPr>
          <w:rFonts w:ascii="Times New Roman" w:eastAsia="Times New Roman" w:hAnsi="Times New Roman"/>
          <w:b/>
          <w:color w:val="000000"/>
          <w:sz w:val="24"/>
          <w:lang w:val="ru-RU"/>
        </w:rPr>
        <w:t xml:space="preserve"> </w:t>
      </w:r>
      <w:r w:rsidRPr="001000EF">
        <w:rPr>
          <w:rFonts w:ascii="Times New Roman" w:eastAsia="Times New Roman" w:hAnsi="Times New Roman"/>
          <w:b/>
          <w:color w:val="000000"/>
          <w:sz w:val="24"/>
          <w:lang w:val="ru-RU"/>
        </w:rPr>
        <w:t>«ИНОСТРАННЫЙ (АНГЛИЙСКИЙ) ЯЗЫК»</w:t>
      </w:r>
    </w:p>
    <w:p w14:paraId="26595E8E" w14:textId="77777777" w:rsidR="00742E3E" w:rsidRPr="001000EF" w:rsidRDefault="00742E3E" w:rsidP="00742E3E">
      <w:pPr>
        <w:autoSpaceDE w:val="0"/>
        <w:autoSpaceDN w:val="0"/>
        <w:spacing w:before="166" w:after="0" w:line="271" w:lineRule="auto"/>
        <w:ind w:right="144"/>
        <w:rPr>
          <w:lang w:val="ru-RU"/>
        </w:rPr>
        <w:sectPr w:rsidR="00742E3E" w:rsidRPr="001000EF">
          <w:pgSz w:w="11900" w:h="16840"/>
          <w:pgMar w:top="286" w:right="660" w:bottom="1440" w:left="666" w:header="720" w:footer="720" w:gutter="0"/>
          <w:cols w:space="720" w:equalWidth="0">
            <w:col w:w="10574" w:space="0"/>
          </w:cols>
          <w:docGrid w:linePitch="360"/>
        </w:sectPr>
      </w:pPr>
      <w:r w:rsidRPr="001000EF">
        <w:rPr>
          <w:rFonts w:ascii="Times New Roman" w:eastAsia="Times New Roman" w:hAnsi="Times New Roman"/>
          <w:color w:val="000000"/>
          <w:sz w:val="24"/>
          <w:lang w:val="ru-RU"/>
        </w:rPr>
        <w:t>Обязательный учебный предмет «Иностранный язык» входит в предметную область «Иностранные языки» и изучается обязательно со 2-го по 11-ый класс. На изучение иностранного языка в 5 классе отведено 102 учебных часа, по 3 часа в неделю.</w:t>
      </w:r>
    </w:p>
    <w:p w14:paraId="1F44986D" w14:textId="77777777" w:rsidR="00967E47" w:rsidRPr="001000EF" w:rsidRDefault="00D21859">
      <w:pPr>
        <w:autoSpaceDE w:val="0"/>
        <w:autoSpaceDN w:val="0"/>
        <w:spacing w:after="0" w:line="230" w:lineRule="auto"/>
        <w:rPr>
          <w:lang w:val="ru-RU"/>
        </w:rPr>
      </w:pPr>
      <w:r w:rsidRPr="001000EF">
        <w:rPr>
          <w:rFonts w:ascii="Times New Roman" w:eastAsia="Times New Roman" w:hAnsi="Times New Roman"/>
          <w:b/>
          <w:color w:val="000000"/>
          <w:sz w:val="24"/>
          <w:lang w:val="ru-RU"/>
        </w:rPr>
        <w:lastRenderedPageBreak/>
        <w:t xml:space="preserve">СОДЕРЖАНИЕ УЧЕБНОГО ПРЕДМЕТА </w:t>
      </w:r>
    </w:p>
    <w:p w14:paraId="259848A5" w14:textId="77777777" w:rsidR="00967E47" w:rsidRPr="001000EF" w:rsidRDefault="00D21859">
      <w:pPr>
        <w:tabs>
          <w:tab w:val="left" w:pos="180"/>
        </w:tabs>
        <w:autoSpaceDE w:val="0"/>
        <w:autoSpaceDN w:val="0"/>
        <w:spacing w:before="346" w:after="0" w:line="271" w:lineRule="auto"/>
        <w:ind w:right="1152"/>
        <w:rPr>
          <w:lang w:val="ru-RU"/>
        </w:rPr>
      </w:pPr>
      <w:r w:rsidRPr="001000EF">
        <w:rPr>
          <w:lang w:val="ru-RU"/>
        </w:rPr>
        <w:tab/>
      </w:r>
      <w:r w:rsidRPr="001000EF">
        <w:rPr>
          <w:rFonts w:ascii="Times New Roman" w:eastAsia="Times New Roman" w:hAnsi="Times New Roman"/>
          <w:b/>
          <w:color w:val="000000"/>
          <w:sz w:val="24"/>
          <w:lang w:val="ru-RU"/>
        </w:rPr>
        <w:t xml:space="preserve">КОММУНИКАТИВНЫЕ УМЕНИЯ </w:t>
      </w:r>
      <w:r w:rsidRPr="001000EF">
        <w:rPr>
          <w:lang w:val="ru-RU"/>
        </w:rPr>
        <w:br/>
      </w:r>
      <w:r w:rsidRPr="001000EF">
        <w:rPr>
          <w:lang w:val="ru-RU"/>
        </w:rPr>
        <w:tab/>
      </w:r>
      <w:r w:rsidRPr="001000EF">
        <w:rPr>
          <w:rFonts w:ascii="Times New Roman" w:eastAsia="Times New Roman" w:hAnsi="Times New Roman"/>
          <w:color w:val="000000"/>
          <w:sz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E279A83"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Моя семья. Мои друзья. Семейные праздники: день рождения, Новый год.</w:t>
      </w:r>
    </w:p>
    <w:p w14:paraId="305F72C0" w14:textId="77777777" w:rsidR="00967E47" w:rsidRPr="001000EF" w:rsidRDefault="00D21859">
      <w:pPr>
        <w:tabs>
          <w:tab w:val="left" w:pos="180"/>
        </w:tabs>
        <w:autoSpaceDE w:val="0"/>
        <w:autoSpaceDN w:val="0"/>
        <w:spacing w:before="70" w:after="0" w:line="262" w:lineRule="auto"/>
        <w:ind w:right="144"/>
        <w:rPr>
          <w:lang w:val="ru-RU"/>
        </w:rPr>
      </w:pPr>
      <w:r w:rsidRPr="001000EF">
        <w:rPr>
          <w:lang w:val="ru-RU"/>
        </w:rPr>
        <w:tab/>
      </w:r>
      <w:r w:rsidRPr="001000EF">
        <w:rPr>
          <w:rFonts w:ascii="Times New Roman" w:eastAsia="Times New Roman" w:hAnsi="Times New Roman"/>
          <w:color w:val="000000"/>
          <w:sz w:val="24"/>
          <w:lang w:val="ru-RU"/>
        </w:rPr>
        <w:t>Внешность и характер человека/литературного персонажа. Досуг и увлечения/хобби современного подростка (чтение, кино, спорт).</w:t>
      </w:r>
    </w:p>
    <w:p w14:paraId="58C1FD73"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Здоровый образ жизни: режим труда и отдыха, здоровое питание.</w:t>
      </w:r>
    </w:p>
    <w:p w14:paraId="25250C7B"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Покупки: одежда, обувь и продукты питания.</w:t>
      </w:r>
    </w:p>
    <w:p w14:paraId="195C8D26" w14:textId="77777777" w:rsidR="00967E47" w:rsidRPr="001000EF" w:rsidRDefault="00D21859">
      <w:pPr>
        <w:tabs>
          <w:tab w:val="left" w:pos="180"/>
        </w:tabs>
        <w:autoSpaceDE w:val="0"/>
        <w:autoSpaceDN w:val="0"/>
        <w:spacing w:before="72" w:after="0" w:line="262" w:lineRule="auto"/>
        <w:ind w:right="864"/>
        <w:rPr>
          <w:lang w:val="ru-RU"/>
        </w:rPr>
      </w:pPr>
      <w:r w:rsidRPr="001000EF">
        <w:rPr>
          <w:lang w:val="ru-RU"/>
        </w:rPr>
        <w:tab/>
      </w:r>
      <w:r w:rsidRPr="001000EF">
        <w:rPr>
          <w:rFonts w:ascii="Times New Roman" w:eastAsia="Times New Roman" w:hAnsi="Times New Roman"/>
          <w:color w:val="000000"/>
          <w:sz w:val="24"/>
          <w:lang w:val="ru-RU"/>
        </w:rPr>
        <w:t>Школа, школьная жизнь, школьная форма, изучаемые предметы. Переписка с зарубежными сверстниками.</w:t>
      </w:r>
    </w:p>
    <w:p w14:paraId="0E9FA2B4"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Каникулы в различное время года. Виды отдыха.</w:t>
      </w:r>
    </w:p>
    <w:p w14:paraId="1D319A33"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Природа: дикие и домашние животные. Погода. Родной город/село. Транспорт.</w:t>
      </w:r>
    </w:p>
    <w:p w14:paraId="12F562F5" w14:textId="77777777" w:rsidR="00967E47" w:rsidRPr="001000EF" w:rsidRDefault="00D21859">
      <w:pPr>
        <w:tabs>
          <w:tab w:val="left" w:pos="180"/>
        </w:tabs>
        <w:autoSpaceDE w:val="0"/>
        <w:autoSpaceDN w:val="0"/>
        <w:spacing w:before="70" w:after="0" w:line="271" w:lineRule="auto"/>
        <w:ind w:right="576"/>
        <w:rPr>
          <w:lang w:val="ru-RU"/>
        </w:rPr>
      </w:pPr>
      <w:r w:rsidRPr="001000EF">
        <w:rPr>
          <w:lang w:val="ru-RU"/>
        </w:rPr>
        <w:tab/>
      </w:r>
      <w:r w:rsidRPr="001000EF">
        <w:rPr>
          <w:rFonts w:ascii="Times New Roman" w:eastAsia="Times New Roman" w:hAnsi="Times New Roman"/>
          <w:color w:val="000000"/>
          <w:sz w:val="24"/>
          <w:lang w:val="ru-RU"/>
        </w:rPr>
        <w:t xml:space="preserve">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r w:rsidRPr="001000EF">
        <w:rPr>
          <w:lang w:val="ru-RU"/>
        </w:rPr>
        <w:tab/>
      </w:r>
      <w:r w:rsidRPr="001000EF">
        <w:rPr>
          <w:rFonts w:ascii="Times New Roman" w:eastAsia="Times New Roman" w:hAnsi="Times New Roman"/>
          <w:color w:val="000000"/>
          <w:sz w:val="24"/>
          <w:lang w:val="ru-RU"/>
        </w:rPr>
        <w:t>Выдающиеся люди родной страны и страны/стран изучаемого языка: писатели, поэты.</w:t>
      </w:r>
    </w:p>
    <w:p w14:paraId="6AE20EF8" w14:textId="77777777" w:rsidR="00967E47" w:rsidRPr="001000EF" w:rsidRDefault="00D21859">
      <w:pPr>
        <w:tabs>
          <w:tab w:val="left" w:pos="180"/>
        </w:tabs>
        <w:autoSpaceDE w:val="0"/>
        <w:autoSpaceDN w:val="0"/>
        <w:spacing w:before="190" w:after="0" w:line="286" w:lineRule="auto"/>
        <w:ind w:right="144"/>
        <w:rPr>
          <w:lang w:val="ru-RU"/>
        </w:rPr>
      </w:pPr>
      <w:r w:rsidRPr="001000EF">
        <w:rPr>
          <w:lang w:val="ru-RU"/>
        </w:rPr>
        <w:tab/>
      </w:r>
      <w:r w:rsidRPr="001000EF">
        <w:rPr>
          <w:rFonts w:ascii="Times New Roman" w:eastAsia="Times New Roman" w:hAnsi="Times New Roman"/>
          <w:b/>
          <w:color w:val="000000"/>
          <w:sz w:val="24"/>
          <w:lang w:val="ru-RU"/>
        </w:rPr>
        <w:t xml:space="preserve">Говорение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Развитие коммуникативных умений </w:t>
      </w:r>
      <w:r w:rsidRPr="001000EF">
        <w:rPr>
          <w:rFonts w:ascii="Times New Roman" w:eastAsia="Times New Roman" w:hAnsi="Times New Roman"/>
          <w:b/>
          <w:i/>
          <w:color w:val="000000"/>
          <w:sz w:val="24"/>
          <w:lang w:val="ru-RU"/>
        </w:rPr>
        <w:t xml:space="preserve">диалогической речи </w:t>
      </w:r>
      <w:r w:rsidRPr="001000EF">
        <w:rPr>
          <w:rFonts w:ascii="Times New Roman" w:eastAsia="Times New Roman" w:hAnsi="Times New Roman"/>
          <w:color w:val="000000"/>
          <w:sz w:val="24"/>
          <w:lang w:val="ru-RU"/>
        </w:rPr>
        <w:t xml:space="preserve">на базе умений, сформированных в начальной школе: </w:t>
      </w:r>
      <w:r w:rsidRPr="001000EF">
        <w:rPr>
          <w:lang w:val="ru-RU"/>
        </w:rPr>
        <w:br/>
      </w:r>
      <w:r w:rsidRPr="001000EF">
        <w:rPr>
          <w:lang w:val="ru-RU"/>
        </w:rPr>
        <w:tab/>
      </w:r>
      <w:r w:rsidRPr="001000EF">
        <w:rPr>
          <w:rFonts w:ascii="Times New Roman" w:eastAsia="Times New Roman" w:hAnsi="Times New Roman"/>
          <w:i/>
          <w:color w:val="000000"/>
          <w:sz w:val="24"/>
          <w:lang w:val="ru-RU"/>
        </w:rPr>
        <w:t>диалог этикетного  характера</w:t>
      </w:r>
      <w:r w:rsidRPr="001000EF">
        <w:rPr>
          <w:rFonts w:ascii="Times New Roman" w:eastAsia="Times New Roman" w:hAnsi="Times New Roman"/>
          <w:color w:val="000000"/>
          <w:sz w:val="24"/>
          <w:lang w:val="ru-RU"/>
        </w:rPr>
        <w:t xml:space="preserve">: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r w:rsidRPr="001000EF">
        <w:rPr>
          <w:lang w:val="ru-RU"/>
        </w:rPr>
        <w:tab/>
      </w:r>
      <w:r w:rsidRPr="001000EF">
        <w:rPr>
          <w:rFonts w:ascii="Times New Roman" w:eastAsia="Times New Roman" w:hAnsi="Times New Roman"/>
          <w:i/>
          <w:color w:val="000000"/>
          <w:sz w:val="24"/>
          <w:lang w:val="ru-RU"/>
        </w:rPr>
        <w:t>диалог-побуждение к действию</w:t>
      </w:r>
      <w:r w:rsidRPr="001000EF">
        <w:rPr>
          <w:rFonts w:ascii="Times New Roman" w:eastAsia="Times New Roman" w:hAnsi="Times New Roman"/>
          <w:color w:val="000000"/>
          <w:sz w:val="24"/>
          <w:lang w:val="ru-RU"/>
        </w:rPr>
        <w:t xml:space="preserve">: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w:t>
      </w:r>
      <w:r w:rsidRPr="001000EF">
        <w:rPr>
          <w:lang w:val="ru-RU"/>
        </w:rPr>
        <w:br/>
      </w:r>
      <w:r w:rsidRPr="001000EF">
        <w:rPr>
          <w:lang w:val="ru-RU"/>
        </w:rPr>
        <w:tab/>
      </w:r>
      <w:r w:rsidRPr="001000EF">
        <w:rPr>
          <w:rFonts w:ascii="Times New Roman" w:eastAsia="Times New Roman" w:hAnsi="Times New Roman"/>
          <w:i/>
          <w:color w:val="000000"/>
          <w:sz w:val="24"/>
          <w:lang w:val="ru-RU"/>
        </w:rPr>
        <w:t>диалог-расспрос</w:t>
      </w:r>
      <w:r w:rsidRPr="001000EF">
        <w:rPr>
          <w:rFonts w:ascii="Times New Roman" w:eastAsia="Times New Roman" w:hAnsi="Times New Roman"/>
          <w:color w:val="000000"/>
          <w:sz w:val="24"/>
          <w:lang w:val="ru-RU"/>
        </w:rPr>
        <w:t>: сообщать фактическую информацию, отвечая на вопросы разных видов; запрашивать интересующую информацию.</w:t>
      </w:r>
    </w:p>
    <w:p w14:paraId="7D65223F" w14:textId="77777777" w:rsidR="00967E47" w:rsidRPr="001000EF" w:rsidRDefault="00D21859">
      <w:pPr>
        <w:autoSpaceDE w:val="0"/>
        <w:autoSpaceDN w:val="0"/>
        <w:spacing w:before="70" w:after="0"/>
        <w:ind w:right="288"/>
        <w:rPr>
          <w:lang w:val="ru-RU"/>
        </w:rPr>
      </w:pPr>
      <w:r w:rsidRPr="001000EF">
        <w:rPr>
          <w:rFonts w:ascii="Times New Roman" w:eastAsia="Times New Roman" w:hAnsi="Times New Roman"/>
          <w:color w:val="000000"/>
          <w:sz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14:paraId="2BDFC94B" w14:textId="77777777" w:rsidR="00967E47" w:rsidRPr="001000EF" w:rsidRDefault="00D21859">
      <w:pPr>
        <w:autoSpaceDE w:val="0"/>
        <w:autoSpaceDN w:val="0"/>
        <w:spacing w:before="72" w:after="0" w:line="230" w:lineRule="auto"/>
        <w:rPr>
          <w:lang w:val="ru-RU"/>
        </w:rPr>
      </w:pPr>
      <w:r w:rsidRPr="001000EF">
        <w:rPr>
          <w:rFonts w:ascii="Times New Roman" w:eastAsia="Times New Roman" w:hAnsi="Times New Roman"/>
          <w:color w:val="000000"/>
          <w:sz w:val="24"/>
          <w:lang w:val="ru-RU"/>
        </w:rPr>
        <w:t>Объём диалога — до 5 реплик со стороны каждого собеседника.</w:t>
      </w:r>
    </w:p>
    <w:p w14:paraId="433A0635" w14:textId="77777777" w:rsidR="00967E47" w:rsidRPr="001000EF" w:rsidRDefault="00D21859">
      <w:pPr>
        <w:tabs>
          <w:tab w:val="left" w:pos="180"/>
        </w:tabs>
        <w:autoSpaceDE w:val="0"/>
        <w:autoSpaceDN w:val="0"/>
        <w:spacing w:before="70" w:after="0" w:line="286" w:lineRule="auto"/>
        <w:ind w:right="576"/>
        <w:rPr>
          <w:lang w:val="ru-RU"/>
        </w:rPr>
      </w:pPr>
      <w:r w:rsidRPr="001000EF">
        <w:rPr>
          <w:lang w:val="ru-RU"/>
        </w:rPr>
        <w:tab/>
      </w:r>
      <w:r w:rsidRPr="001000EF">
        <w:rPr>
          <w:rFonts w:ascii="Times New Roman" w:eastAsia="Times New Roman" w:hAnsi="Times New Roman"/>
          <w:color w:val="000000"/>
          <w:sz w:val="24"/>
          <w:lang w:val="ru-RU"/>
        </w:rPr>
        <w:t xml:space="preserve">Развитие коммуникативных умений </w:t>
      </w:r>
      <w:r w:rsidRPr="001000EF">
        <w:rPr>
          <w:rFonts w:ascii="Times New Roman" w:eastAsia="Times New Roman" w:hAnsi="Times New Roman"/>
          <w:b/>
          <w:i/>
          <w:color w:val="000000"/>
          <w:sz w:val="24"/>
          <w:lang w:val="ru-RU"/>
        </w:rPr>
        <w:t xml:space="preserve">монологической речи </w:t>
      </w:r>
      <w:r w:rsidRPr="001000EF">
        <w:rPr>
          <w:rFonts w:ascii="Times New Roman" w:eastAsia="Times New Roman" w:hAnsi="Times New Roman"/>
          <w:color w:val="000000"/>
          <w:sz w:val="24"/>
          <w:lang w:val="ru-RU"/>
        </w:rPr>
        <w:t xml:space="preserve">на базе умений, сформированных в начальной школе: </w:t>
      </w:r>
      <w:r w:rsidRPr="001000EF">
        <w:rPr>
          <w:lang w:val="ru-RU"/>
        </w:rPr>
        <w:br/>
      </w:r>
      <w:r w:rsidRPr="001000EF">
        <w:rPr>
          <w:lang w:val="ru-RU"/>
        </w:rPr>
        <w:tab/>
      </w:r>
      <w:r w:rsidRPr="001000EF">
        <w:rPr>
          <w:rFonts w:ascii="Times New Roman" w:eastAsia="Times New Roman" w:hAnsi="Times New Roman"/>
          <w:color w:val="000000"/>
          <w:sz w:val="24"/>
          <w:lang w:val="ru-RU"/>
        </w:rPr>
        <w:t>1) создание устных  связных  монологических  высказываний с использованием основных коммуникативных типов речи:</w:t>
      </w:r>
      <w:r w:rsidRPr="001000EF">
        <w:rPr>
          <w:lang w:val="ru-RU"/>
        </w:rPr>
        <w:br/>
      </w:r>
      <w:r w:rsidRPr="001000EF">
        <w:rPr>
          <w:lang w:val="ru-RU"/>
        </w:rPr>
        <w:tab/>
      </w:r>
      <w:r w:rsidRPr="001000EF">
        <w:rPr>
          <w:rFonts w:ascii="Times New Roman" w:eastAsia="Times New Roman" w:hAnsi="Times New Roman"/>
          <w:color w:val="000000"/>
          <w:sz w:val="24"/>
          <w:lang w:val="ru-RU"/>
        </w:rPr>
        <w:t>—   описание (предмета, внешности и одежды человека), в том числе характеристика (черты характера реального человека или литературного персонажа);</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повествование/сообщение;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2) изложение (пересказ) основного содержания прочитанного текста; </w:t>
      </w:r>
      <w:r w:rsidRPr="001000EF">
        <w:rPr>
          <w:lang w:val="ru-RU"/>
        </w:rPr>
        <w:br/>
      </w:r>
      <w:r w:rsidRPr="001000EF">
        <w:rPr>
          <w:lang w:val="ru-RU"/>
        </w:rPr>
        <w:tab/>
      </w:r>
      <w:r w:rsidRPr="001000EF">
        <w:rPr>
          <w:rFonts w:ascii="Times New Roman" w:eastAsia="Times New Roman" w:hAnsi="Times New Roman"/>
          <w:color w:val="000000"/>
          <w:sz w:val="24"/>
          <w:lang w:val="ru-RU"/>
        </w:rPr>
        <w:t>3) краткое изложение результатов выполненной проектной работы.</w:t>
      </w:r>
    </w:p>
    <w:p w14:paraId="240CEF6E" w14:textId="77777777" w:rsidR="00967E47" w:rsidRPr="001000EF" w:rsidRDefault="00D21859">
      <w:pPr>
        <w:autoSpaceDE w:val="0"/>
        <w:autoSpaceDN w:val="0"/>
        <w:spacing w:before="70" w:after="0" w:line="271" w:lineRule="auto"/>
        <w:ind w:right="144"/>
        <w:rPr>
          <w:lang w:val="ru-RU"/>
        </w:rPr>
      </w:pPr>
      <w:r w:rsidRPr="001000EF">
        <w:rPr>
          <w:rFonts w:ascii="Times New Roman" w:eastAsia="Times New Roman" w:hAnsi="Times New Roman"/>
          <w:color w:val="000000"/>
          <w:sz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w:t>
      </w:r>
    </w:p>
    <w:p w14:paraId="1F4A1013"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Объём монологического высказывания — 5-6 фраз.</w:t>
      </w:r>
    </w:p>
    <w:p w14:paraId="77577CD2" w14:textId="77777777" w:rsidR="00967E47" w:rsidRPr="001000EF" w:rsidRDefault="00967E47">
      <w:pPr>
        <w:rPr>
          <w:lang w:val="ru-RU"/>
        </w:rPr>
        <w:sectPr w:rsidR="00967E47" w:rsidRPr="001000EF">
          <w:pgSz w:w="11900" w:h="16840"/>
          <w:pgMar w:top="298" w:right="650" w:bottom="398" w:left="666" w:header="720" w:footer="720" w:gutter="0"/>
          <w:cols w:space="720" w:equalWidth="0">
            <w:col w:w="10584" w:space="0"/>
          </w:cols>
          <w:docGrid w:linePitch="360"/>
        </w:sectPr>
      </w:pPr>
    </w:p>
    <w:p w14:paraId="725C6EE9" w14:textId="77777777" w:rsidR="00967E47" w:rsidRPr="001000EF" w:rsidRDefault="00967E47">
      <w:pPr>
        <w:autoSpaceDE w:val="0"/>
        <w:autoSpaceDN w:val="0"/>
        <w:spacing w:after="78" w:line="220" w:lineRule="exact"/>
        <w:rPr>
          <w:lang w:val="ru-RU"/>
        </w:rPr>
      </w:pPr>
    </w:p>
    <w:p w14:paraId="5F17CCC4" w14:textId="77777777" w:rsidR="00967E47" w:rsidRPr="001000EF" w:rsidRDefault="00D21859">
      <w:pPr>
        <w:tabs>
          <w:tab w:val="left" w:pos="180"/>
        </w:tabs>
        <w:autoSpaceDE w:val="0"/>
        <w:autoSpaceDN w:val="0"/>
        <w:spacing w:after="0" w:line="286" w:lineRule="auto"/>
        <w:rPr>
          <w:lang w:val="ru-RU"/>
        </w:rPr>
      </w:pPr>
      <w:r w:rsidRPr="001000EF">
        <w:rPr>
          <w:lang w:val="ru-RU"/>
        </w:rPr>
        <w:tab/>
      </w:r>
      <w:r w:rsidRPr="001000EF">
        <w:rPr>
          <w:rFonts w:ascii="Times New Roman" w:eastAsia="Times New Roman" w:hAnsi="Times New Roman"/>
          <w:b/>
          <w:color w:val="000000"/>
          <w:sz w:val="24"/>
          <w:lang w:val="ru-RU"/>
        </w:rPr>
        <w:t xml:space="preserve">Аудирование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Развитие коммуникативных умений </w:t>
      </w:r>
      <w:r w:rsidRPr="001000EF">
        <w:rPr>
          <w:rFonts w:ascii="Times New Roman" w:eastAsia="Times New Roman" w:hAnsi="Times New Roman"/>
          <w:b/>
          <w:i/>
          <w:color w:val="000000"/>
          <w:sz w:val="24"/>
          <w:lang w:val="ru-RU"/>
        </w:rPr>
        <w:t xml:space="preserve">аудирования </w:t>
      </w:r>
      <w:r w:rsidRPr="001000EF">
        <w:rPr>
          <w:rFonts w:ascii="Times New Roman" w:eastAsia="Times New Roman" w:hAnsi="Times New Roman"/>
          <w:color w:val="000000"/>
          <w:sz w:val="24"/>
          <w:lang w:val="ru-RU"/>
        </w:rPr>
        <w:t xml:space="preserve">на базе умений, сформированных в начальной школе: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при непосредственном общении: понимание на слух речи учителя и одноклассников и </w:t>
      </w:r>
      <w:r w:rsidRPr="001000EF">
        <w:rPr>
          <w:lang w:val="ru-RU"/>
        </w:rPr>
        <w:br/>
      </w:r>
      <w:r w:rsidRPr="001000EF">
        <w:rPr>
          <w:rFonts w:ascii="Times New Roman" w:eastAsia="Times New Roman" w:hAnsi="Times New Roman"/>
          <w:color w:val="000000"/>
          <w:sz w:val="24"/>
          <w:lang w:val="ru-RU"/>
        </w:rPr>
        <w:t xml:space="preserve">вербальная/невербальная реакция на услышанное; </w:t>
      </w:r>
      <w:r w:rsidRPr="001000EF">
        <w:rPr>
          <w:lang w:val="ru-RU"/>
        </w:rPr>
        <w:br/>
      </w:r>
      <w:r w:rsidRPr="001000EF">
        <w:rPr>
          <w:lang w:val="ru-RU"/>
        </w:rPr>
        <w:tab/>
      </w:r>
      <w:r w:rsidRPr="001000EF">
        <w:rPr>
          <w:rFonts w:ascii="Times New Roman" w:eastAsia="Times New Roman" w:hAnsi="Times New Roman"/>
          <w:color w:val="000000"/>
          <w:sz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w:t>
      </w:r>
    </w:p>
    <w:p w14:paraId="2F17593D" w14:textId="77777777" w:rsidR="00967E47" w:rsidRPr="001000EF" w:rsidRDefault="00D21859">
      <w:pPr>
        <w:autoSpaceDE w:val="0"/>
        <w:autoSpaceDN w:val="0"/>
        <w:spacing w:before="72" w:after="0" w:line="271" w:lineRule="auto"/>
        <w:ind w:right="864"/>
        <w:rPr>
          <w:lang w:val="ru-RU"/>
        </w:rPr>
      </w:pPr>
      <w:r w:rsidRPr="001000EF">
        <w:rPr>
          <w:rFonts w:ascii="Times New Roman" w:eastAsia="Times New Roman" w:hAnsi="Times New Roman"/>
          <w:color w:val="000000"/>
          <w:sz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w:t>
      </w:r>
    </w:p>
    <w:p w14:paraId="2DC7516D" w14:textId="77777777" w:rsidR="00967E47" w:rsidRPr="001000EF" w:rsidRDefault="00D21859">
      <w:pPr>
        <w:autoSpaceDE w:val="0"/>
        <w:autoSpaceDN w:val="0"/>
        <w:spacing w:before="70" w:after="0" w:line="271" w:lineRule="auto"/>
        <w:ind w:right="144"/>
        <w:rPr>
          <w:lang w:val="ru-RU"/>
        </w:rPr>
      </w:pPr>
      <w:r w:rsidRPr="001000EF">
        <w:rPr>
          <w:rFonts w:ascii="Times New Roman" w:eastAsia="Times New Roman" w:hAnsi="Times New Roman"/>
          <w:color w:val="000000"/>
          <w:sz w:val="24"/>
          <w:lang w:val="ru-RU"/>
        </w:rPr>
        <w:t xml:space="preserve">Аудирование с пониманием запрашиваемой информации предполагает умение выделять </w:t>
      </w:r>
      <w:r w:rsidRPr="001000EF">
        <w:rPr>
          <w:lang w:val="ru-RU"/>
        </w:rPr>
        <w:br/>
      </w:r>
      <w:r w:rsidRPr="001000EF">
        <w:rPr>
          <w:rFonts w:ascii="Times New Roman" w:eastAsia="Times New Roman" w:hAnsi="Times New Roman"/>
          <w:color w:val="000000"/>
          <w:sz w:val="24"/>
          <w:lang w:val="ru-RU"/>
        </w:rPr>
        <w:t>запрашиваемую информацию, представленную в эксплицитной (явной) форме, в воспринимаемом на слух тексте.</w:t>
      </w:r>
    </w:p>
    <w:p w14:paraId="528B9B63" w14:textId="77777777" w:rsidR="00967E47" w:rsidRPr="001000EF" w:rsidRDefault="00D21859">
      <w:pPr>
        <w:tabs>
          <w:tab w:val="left" w:pos="180"/>
        </w:tabs>
        <w:autoSpaceDE w:val="0"/>
        <w:autoSpaceDN w:val="0"/>
        <w:spacing w:before="70" w:after="0" w:line="262" w:lineRule="auto"/>
        <w:ind w:right="288"/>
        <w:rPr>
          <w:lang w:val="ru-RU"/>
        </w:rPr>
      </w:pPr>
      <w:r w:rsidRPr="001000EF">
        <w:rPr>
          <w:lang w:val="ru-RU"/>
        </w:rPr>
        <w:tab/>
      </w:r>
      <w:r w:rsidRPr="001000EF">
        <w:rPr>
          <w:rFonts w:ascii="Times New Roman" w:eastAsia="Times New Roman" w:hAnsi="Times New Roman"/>
          <w:color w:val="000000"/>
          <w:sz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50D5082B"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Время звучания текста/текстов для аудирования — до 1 минуты.</w:t>
      </w:r>
    </w:p>
    <w:p w14:paraId="17A74658" w14:textId="77777777" w:rsidR="00967E47" w:rsidRPr="001000EF" w:rsidRDefault="00D21859">
      <w:pPr>
        <w:tabs>
          <w:tab w:val="left" w:pos="180"/>
        </w:tabs>
        <w:autoSpaceDE w:val="0"/>
        <w:autoSpaceDN w:val="0"/>
        <w:spacing w:before="190" w:after="0" w:line="281" w:lineRule="auto"/>
        <w:ind w:right="432"/>
        <w:rPr>
          <w:lang w:val="ru-RU"/>
        </w:rPr>
      </w:pPr>
      <w:r w:rsidRPr="001000EF">
        <w:rPr>
          <w:lang w:val="ru-RU"/>
        </w:rPr>
        <w:tab/>
      </w:r>
      <w:r w:rsidRPr="001000EF">
        <w:rPr>
          <w:rFonts w:ascii="Times New Roman" w:eastAsia="Times New Roman" w:hAnsi="Times New Roman"/>
          <w:b/>
          <w:color w:val="000000"/>
          <w:sz w:val="24"/>
          <w:lang w:val="ru-RU"/>
        </w:rPr>
        <w:t xml:space="preserve">Смысловое чтение </w:t>
      </w:r>
      <w:r w:rsidRPr="001000EF">
        <w:rPr>
          <w:lang w:val="ru-RU"/>
        </w:rPr>
        <w:br/>
      </w:r>
      <w:r w:rsidRPr="001000EF">
        <w:rPr>
          <w:lang w:val="ru-RU"/>
        </w:rPr>
        <w:tab/>
      </w:r>
      <w:r w:rsidRPr="001000EF">
        <w:rPr>
          <w:rFonts w:ascii="Times New Roman" w:eastAsia="Times New Roman" w:hAnsi="Times New Roman"/>
          <w:color w:val="000000"/>
          <w:sz w:val="24"/>
          <w:lang w:val="ru-RU"/>
        </w:rPr>
        <w:t>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074266F4" w14:textId="77777777" w:rsidR="00967E47" w:rsidRPr="001000EF" w:rsidRDefault="00D21859">
      <w:pPr>
        <w:autoSpaceDE w:val="0"/>
        <w:autoSpaceDN w:val="0"/>
        <w:spacing w:before="70" w:after="0" w:line="271" w:lineRule="auto"/>
        <w:ind w:right="432"/>
        <w:rPr>
          <w:lang w:val="ru-RU"/>
        </w:rPr>
      </w:pPr>
      <w:r w:rsidRPr="001000EF">
        <w:rPr>
          <w:rFonts w:ascii="Times New Roman" w:eastAsia="Times New Roman" w:hAnsi="Times New Roman"/>
          <w:color w:val="000000"/>
          <w:sz w:val="24"/>
          <w:lang w:val="ru-RU"/>
        </w:rPr>
        <w:t xml:space="preserve">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w:t>
      </w:r>
      <w:r w:rsidRPr="001000EF">
        <w:rPr>
          <w:lang w:val="ru-RU"/>
        </w:rPr>
        <w:br/>
      </w:r>
      <w:r w:rsidRPr="001000EF">
        <w:rPr>
          <w:rFonts w:ascii="Times New Roman" w:eastAsia="Times New Roman" w:hAnsi="Times New Roman"/>
          <w:color w:val="000000"/>
          <w:sz w:val="24"/>
          <w:lang w:val="ru-RU"/>
        </w:rPr>
        <w:t>несущественные для понимания основного содержания.</w:t>
      </w:r>
    </w:p>
    <w:p w14:paraId="19744EF9" w14:textId="77777777" w:rsidR="00967E47" w:rsidRPr="001000EF" w:rsidRDefault="00D21859">
      <w:pPr>
        <w:tabs>
          <w:tab w:val="left" w:pos="180"/>
        </w:tabs>
        <w:autoSpaceDE w:val="0"/>
        <w:autoSpaceDN w:val="0"/>
        <w:spacing w:before="70" w:after="0" w:line="271" w:lineRule="auto"/>
        <w:ind w:right="288"/>
        <w:rPr>
          <w:lang w:val="ru-RU"/>
        </w:rPr>
      </w:pPr>
      <w:r w:rsidRPr="001000EF">
        <w:rPr>
          <w:lang w:val="ru-RU"/>
        </w:rPr>
        <w:tab/>
      </w:r>
      <w:r w:rsidRPr="001000EF">
        <w:rPr>
          <w:rFonts w:ascii="Times New Roman" w:eastAsia="Times New Roman" w:hAnsi="Times New Roman"/>
          <w:color w:val="000000"/>
          <w:sz w:val="24"/>
          <w:lang w:val="ru-RU"/>
        </w:rPr>
        <w:t xml:space="preserve">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w:t>
      </w:r>
      <w:r w:rsidRPr="001000EF">
        <w:rPr>
          <w:lang w:val="ru-RU"/>
        </w:rPr>
        <w:tab/>
      </w:r>
      <w:r w:rsidRPr="001000EF">
        <w:rPr>
          <w:rFonts w:ascii="Times New Roman" w:eastAsia="Times New Roman" w:hAnsi="Times New Roman"/>
          <w:color w:val="000000"/>
          <w:sz w:val="24"/>
          <w:lang w:val="ru-RU"/>
        </w:rPr>
        <w:t>Чтение несплошных текстов (таблиц) и понимание представленной в них информации.</w:t>
      </w:r>
    </w:p>
    <w:p w14:paraId="1E066001" w14:textId="77777777" w:rsidR="00967E47" w:rsidRPr="001000EF" w:rsidRDefault="00D21859">
      <w:pPr>
        <w:autoSpaceDE w:val="0"/>
        <w:autoSpaceDN w:val="0"/>
        <w:spacing w:before="72" w:after="0" w:line="271" w:lineRule="auto"/>
        <w:ind w:right="102"/>
        <w:jc w:val="both"/>
        <w:rPr>
          <w:lang w:val="ru-RU"/>
        </w:rPr>
      </w:pPr>
      <w:r w:rsidRPr="001000EF">
        <w:rPr>
          <w:rFonts w:ascii="Times New Roman" w:eastAsia="Times New Roman" w:hAnsi="Times New Roman"/>
          <w:color w:val="000000"/>
          <w:sz w:val="24"/>
          <w:lang w:val="ru-RU"/>
        </w:rPr>
        <w:t>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759DCD05"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Объём текста/текстов для чтения — 180-200 слов.</w:t>
      </w:r>
    </w:p>
    <w:p w14:paraId="41CF1DAC" w14:textId="77777777" w:rsidR="00967E47" w:rsidRPr="001000EF" w:rsidRDefault="00D21859">
      <w:pPr>
        <w:tabs>
          <w:tab w:val="left" w:pos="180"/>
        </w:tabs>
        <w:autoSpaceDE w:val="0"/>
        <w:autoSpaceDN w:val="0"/>
        <w:spacing w:before="190" w:after="0" w:line="286" w:lineRule="auto"/>
        <w:ind w:right="288"/>
        <w:rPr>
          <w:lang w:val="ru-RU"/>
        </w:rPr>
      </w:pPr>
      <w:r w:rsidRPr="001000EF">
        <w:rPr>
          <w:lang w:val="ru-RU"/>
        </w:rPr>
        <w:tab/>
      </w:r>
      <w:r w:rsidRPr="001000EF">
        <w:rPr>
          <w:rFonts w:ascii="Times New Roman" w:eastAsia="Times New Roman" w:hAnsi="Times New Roman"/>
          <w:b/>
          <w:color w:val="000000"/>
          <w:sz w:val="24"/>
          <w:lang w:val="ru-RU"/>
        </w:rPr>
        <w:t xml:space="preserve">Письменная речь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Развитие умений письменной речи на базе умений, сформированных в начальной школе: </w:t>
      </w:r>
      <w:r w:rsidRPr="001000EF">
        <w:rPr>
          <w:lang w:val="ru-RU"/>
        </w:rPr>
        <w:tab/>
      </w:r>
      <w:r w:rsidRPr="001000EF">
        <w:rPr>
          <w:rFonts w:ascii="Times New Roman" w:eastAsia="Times New Roman" w:hAnsi="Times New Roman"/>
          <w:color w:val="000000"/>
          <w:sz w:val="24"/>
          <w:lang w:val="ru-RU"/>
        </w:rPr>
        <w:t xml:space="preserve">списывание текста и выписывание из него слов, словосочетаний, предложений в соответствии с решаемой коммуникативной задачей;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написание коротких поздравлений с праздниками (с Новым годом, Рождеством, днём рождения); </w:t>
      </w:r>
      <w:r w:rsidRPr="001000EF">
        <w:rPr>
          <w:lang w:val="ru-RU"/>
        </w:rPr>
        <w:tab/>
      </w:r>
      <w:r w:rsidRPr="001000EF">
        <w:rPr>
          <w:rFonts w:ascii="Times New Roman" w:eastAsia="Times New Roman" w:hAnsi="Times New Roman"/>
          <w:color w:val="000000"/>
          <w:sz w:val="24"/>
          <w:lang w:val="ru-RU"/>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r w:rsidRPr="001000EF">
        <w:rPr>
          <w:lang w:val="ru-RU"/>
        </w:rPr>
        <w:br/>
      </w:r>
      <w:r w:rsidRPr="001000EF">
        <w:rPr>
          <w:lang w:val="ru-RU"/>
        </w:rPr>
        <w:tab/>
      </w:r>
      <w:r w:rsidRPr="001000EF">
        <w:rPr>
          <w:rFonts w:ascii="Times New Roman" w:eastAsia="Times New Roman" w:hAnsi="Times New Roman"/>
          <w:color w:val="000000"/>
          <w:sz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14:paraId="41B215D8" w14:textId="77777777" w:rsidR="00967E47" w:rsidRPr="001000EF" w:rsidRDefault="00967E47">
      <w:pPr>
        <w:rPr>
          <w:lang w:val="ru-RU"/>
        </w:rPr>
        <w:sectPr w:rsidR="00967E47" w:rsidRPr="001000EF">
          <w:pgSz w:w="11900" w:h="16840"/>
          <w:pgMar w:top="298" w:right="648" w:bottom="476" w:left="666" w:header="720" w:footer="720" w:gutter="0"/>
          <w:cols w:space="720" w:equalWidth="0">
            <w:col w:w="10586" w:space="0"/>
          </w:cols>
          <w:docGrid w:linePitch="360"/>
        </w:sectPr>
      </w:pPr>
    </w:p>
    <w:p w14:paraId="67FCC872" w14:textId="77777777" w:rsidR="00967E47" w:rsidRPr="001000EF" w:rsidRDefault="00967E47">
      <w:pPr>
        <w:autoSpaceDE w:val="0"/>
        <w:autoSpaceDN w:val="0"/>
        <w:spacing w:after="78" w:line="220" w:lineRule="exact"/>
        <w:rPr>
          <w:lang w:val="ru-RU"/>
        </w:rPr>
      </w:pPr>
    </w:p>
    <w:p w14:paraId="67A2BA78" w14:textId="77777777" w:rsidR="00967E47" w:rsidRPr="001000EF" w:rsidRDefault="00D21859">
      <w:pPr>
        <w:tabs>
          <w:tab w:val="left" w:pos="180"/>
        </w:tabs>
        <w:autoSpaceDE w:val="0"/>
        <w:autoSpaceDN w:val="0"/>
        <w:spacing w:after="0" w:line="281" w:lineRule="auto"/>
        <w:ind w:right="144"/>
        <w:rPr>
          <w:lang w:val="ru-RU"/>
        </w:rPr>
      </w:pPr>
      <w:r w:rsidRPr="001000EF">
        <w:rPr>
          <w:lang w:val="ru-RU"/>
        </w:rPr>
        <w:tab/>
      </w:r>
      <w:r w:rsidRPr="001000EF">
        <w:rPr>
          <w:rFonts w:ascii="Times New Roman" w:eastAsia="Times New Roman" w:hAnsi="Times New Roman"/>
          <w:b/>
          <w:color w:val="000000"/>
          <w:sz w:val="24"/>
          <w:lang w:val="ru-RU"/>
        </w:rPr>
        <w:t xml:space="preserve">ЯЗЫКОВЫЕ ЗНАНИЯ И УМЕНИЯ </w:t>
      </w:r>
      <w:r w:rsidRPr="001000EF">
        <w:rPr>
          <w:lang w:val="ru-RU"/>
        </w:rPr>
        <w:br/>
      </w:r>
      <w:r w:rsidRPr="001000EF">
        <w:rPr>
          <w:lang w:val="ru-RU"/>
        </w:rPr>
        <w:tab/>
      </w:r>
      <w:r w:rsidRPr="001000EF">
        <w:rPr>
          <w:rFonts w:ascii="Times New Roman" w:eastAsia="Times New Roman" w:hAnsi="Times New Roman"/>
          <w:b/>
          <w:color w:val="000000"/>
          <w:sz w:val="24"/>
          <w:lang w:val="ru-RU"/>
        </w:rPr>
        <w:t xml:space="preserve">Фонетическая сторона речи </w:t>
      </w:r>
      <w:r w:rsidRPr="001000EF">
        <w:rPr>
          <w:lang w:val="ru-RU"/>
        </w:rPr>
        <w:br/>
      </w:r>
      <w:r w:rsidRPr="001000EF">
        <w:rPr>
          <w:lang w:val="ru-RU"/>
        </w:rPr>
        <w:tab/>
      </w:r>
      <w:r w:rsidRPr="001000EF">
        <w:rPr>
          <w:rFonts w:ascii="Times New Roman" w:eastAsia="Times New Roman" w:hAnsi="Times New Roman"/>
          <w:color w:val="000000"/>
          <w:sz w:val="24"/>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8D86D80" w14:textId="77777777" w:rsidR="00967E47" w:rsidRPr="001000EF" w:rsidRDefault="00D21859">
      <w:pPr>
        <w:autoSpaceDE w:val="0"/>
        <w:autoSpaceDN w:val="0"/>
        <w:spacing w:before="70" w:after="0" w:line="271" w:lineRule="auto"/>
        <w:ind w:right="864"/>
        <w:rPr>
          <w:lang w:val="ru-RU"/>
        </w:rPr>
      </w:pPr>
      <w:r w:rsidRPr="001000EF">
        <w:rPr>
          <w:rFonts w:ascii="Times New Roman" w:eastAsia="Times New Roman" w:hAnsi="Times New Roman"/>
          <w:color w:val="000000"/>
          <w:sz w:val="24"/>
          <w:lang w:val="ru-RU"/>
        </w:rPr>
        <w:t xml:space="preserve">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w:t>
      </w:r>
      <w:r w:rsidRPr="001000EF">
        <w:rPr>
          <w:lang w:val="ru-RU"/>
        </w:rPr>
        <w:br/>
      </w:r>
      <w:r w:rsidRPr="001000EF">
        <w:rPr>
          <w:rFonts w:ascii="Times New Roman" w:eastAsia="Times New Roman" w:hAnsi="Times New Roman"/>
          <w:color w:val="000000"/>
          <w:sz w:val="24"/>
          <w:lang w:val="ru-RU"/>
        </w:rPr>
        <w:t>демонстрирующее понимание текста.</w:t>
      </w:r>
    </w:p>
    <w:p w14:paraId="51EDB485" w14:textId="77777777" w:rsidR="00967E47" w:rsidRPr="001000EF" w:rsidRDefault="00D21859">
      <w:pPr>
        <w:tabs>
          <w:tab w:val="left" w:pos="180"/>
        </w:tabs>
        <w:autoSpaceDE w:val="0"/>
        <w:autoSpaceDN w:val="0"/>
        <w:spacing w:before="70" w:after="0" w:line="262" w:lineRule="auto"/>
        <w:rPr>
          <w:lang w:val="ru-RU"/>
        </w:rPr>
      </w:pPr>
      <w:r w:rsidRPr="001000EF">
        <w:rPr>
          <w:lang w:val="ru-RU"/>
        </w:rPr>
        <w:tab/>
      </w:r>
      <w:r w:rsidRPr="001000EF">
        <w:rPr>
          <w:rFonts w:ascii="Times New Roman" w:eastAsia="Times New Roman" w:hAnsi="Times New Roman"/>
          <w:color w:val="000000"/>
          <w:sz w:val="24"/>
          <w:lang w:val="ru-RU"/>
        </w:rPr>
        <w:t>Тексты для чтения вслух: беседа/диалог, рассказ, отрывок из статьи научно-популярного характера, сообщение информационного характера.</w:t>
      </w:r>
    </w:p>
    <w:p w14:paraId="2733372C" w14:textId="77777777" w:rsidR="00967E47" w:rsidRPr="001000EF" w:rsidRDefault="00D21859">
      <w:pPr>
        <w:autoSpaceDE w:val="0"/>
        <w:autoSpaceDN w:val="0"/>
        <w:spacing w:before="72" w:after="0" w:line="230" w:lineRule="auto"/>
        <w:rPr>
          <w:lang w:val="ru-RU"/>
        </w:rPr>
      </w:pPr>
      <w:r w:rsidRPr="001000EF">
        <w:rPr>
          <w:rFonts w:ascii="Times New Roman" w:eastAsia="Times New Roman" w:hAnsi="Times New Roman"/>
          <w:color w:val="000000"/>
          <w:sz w:val="24"/>
          <w:lang w:val="ru-RU"/>
        </w:rPr>
        <w:t>Объём текста для чтения вслух — до 90 слов.</w:t>
      </w:r>
    </w:p>
    <w:p w14:paraId="72D85930" w14:textId="77777777" w:rsidR="00967E47" w:rsidRPr="001000EF" w:rsidRDefault="00D21859">
      <w:pPr>
        <w:autoSpaceDE w:val="0"/>
        <w:autoSpaceDN w:val="0"/>
        <w:spacing w:before="190" w:after="0" w:line="262" w:lineRule="auto"/>
        <w:ind w:right="6192"/>
        <w:rPr>
          <w:lang w:val="ru-RU"/>
        </w:rPr>
      </w:pPr>
      <w:r w:rsidRPr="001000EF">
        <w:rPr>
          <w:rFonts w:ascii="Times New Roman" w:eastAsia="Times New Roman" w:hAnsi="Times New Roman"/>
          <w:b/>
          <w:color w:val="000000"/>
          <w:sz w:val="24"/>
          <w:lang w:val="ru-RU"/>
        </w:rPr>
        <w:t xml:space="preserve">Графика, орфография и пунктуация </w:t>
      </w:r>
      <w:r w:rsidRPr="001000EF">
        <w:rPr>
          <w:lang w:val="ru-RU"/>
        </w:rPr>
        <w:br/>
      </w:r>
      <w:r w:rsidRPr="001000EF">
        <w:rPr>
          <w:rFonts w:ascii="Times New Roman" w:eastAsia="Times New Roman" w:hAnsi="Times New Roman"/>
          <w:color w:val="000000"/>
          <w:sz w:val="24"/>
          <w:lang w:val="ru-RU"/>
        </w:rPr>
        <w:t>Правильное написание изученных слов.</w:t>
      </w:r>
    </w:p>
    <w:p w14:paraId="70E28E34" w14:textId="77777777" w:rsidR="00967E47" w:rsidRPr="001000EF" w:rsidRDefault="00D21859">
      <w:pPr>
        <w:tabs>
          <w:tab w:val="left" w:pos="180"/>
        </w:tabs>
        <w:autoSpaceDE w:val="0"/>
        <w:autoSpaceDN w:val="0"/>
        <w:spacing w:before="70" w:after="0" w:line="262" w:lineRule="auto"/>
        <w:rPr>
          <w:lang w:val="ru-RU"/>
        </w:rPr>
      </w:pPr>
      <w:r w:rsidRPr="001000EF">
        <w:rPr>
          <w:lang w:val="ru-RU"/>
        </w:rPr>
        <w:tab/>
      </w:r>
      <w:r w:rsidRPr="001000EF">
        <w:rPr>
          <w:rFonts w:ascii="Times New Roman" w:eastAsia="Times New Roman" w:hAnsi="Times New Roman"/>
          <w:color w:val="000000"/>
          <w:sz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E766630" w14:textId="77777777" w:rsidR="00967E47" w:rsidRPr="001000EF" w:rsidRDefault="00D21859">
      <w:pPr>
        <w:tabs>
          <w:tab w:val="left" w:pos="180"/>
        </w:tabs>
        <w:autoSpaceDE w:val="0"/>
        <w:autoSpaceDN w:val="0"/>
        <w:spacing w:before="70" w:after="0" w:line="262" w:lineRule="auto"/>
        <w:ind w:right="1008"/>
        <w:rPr>
          <w:lang w:val="ru-RU"/>
        </w:rPr>
      </w:pPr>
      <w:r w:rsidRPr="001000EF">
        <w:rPr>
          <w:lang w:val="ru-RU"/>
        </w:rPr>
        <w:tab/>
      </w:r>
      <w:r w:rsidRPr="001000EF">
        <w:rPr>
          <w:rFonts w:ascii="Times New Roman" w:eastAsia="Times New Roman" w:hAnsi="Times New Roman"/>
          <w:color w:val="000000"/>
          <w:sz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14:paraId="5F3B1EAB" w14:textId="77777777" w:rsidR="00967E47" w:rsidRPr="001000EF" w:rsidRDefault="00D21859">
      <w:pPr>
        <w:tabs>
          <w:tab w:val="left" w:pos="180"/>
        </w:tabs>
        <w:autoSpaceDE w:val="0"/>
        <w:autoSpaceDN w:val="0"/>
        <w:spacing w:before="190" w:after="0" w:line="281" w:lineRule="auto"/>
        <w:ind w:right="288"/>
        <w:rPr>
          <w:lang w:val="ru-RU"/>
        </w:rPr>
      </w:pPr>
      <w:r w:rsidRPr="001000EF">
        <w:rPr>
          <w:lang w:val="ru-RU"/>
        </w:rPr>
        <w:tab/>
      </w:r>
      <w:r w:rsidRPr="001000EF">
        <w:rPr>
          <w:rFonts w:ascii="Times New Roman" w:eastAsia="Times New Roman" w:hAnsi="Times New Roman"/>
          <w:b/>
          <w:color w:val="000000"/>
          <w:sz w:val="24"/>
          <w:lang w:val="ru-RU"/>
        </w:rPr>
        <w:t xml:space="preserve">Лексическая сторона речи </w:t>
      </w:r>
      <w:r w:rsidRPr="001000EF">
        <w:rPr>
          <w:lang w:val="ru-RU"/>
        </w:rPr>
        <w:br/>
      </w:r>
      <w:r w:rsidRPr="001000EF">
        <w:rPr>
          <w:lang w:val="ru-RU"/>
        </w:rPr>
        <w:tab/>
      </w:r>
      <w:r w:rsidRPr="001000EF">
        <w:rPr>
          <w:rFonts w:ascii="Times New Roman" w:eastAsia="Times New Roman" w:hAnsi="Times New Roman"/>
          <w:color w:val="000000"/>
          <w:sz w:val="24"/>
          <w:lang w:val="ru-RU"/>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A148126" w14:textId="77777777" w:rsidR="00967E47" w:rsidRPr="001000EF" w:rsidRDefault="00D21859">
      <w:pPr>
        <w:autoSpaceDE w:val="0"/>
        <w:autoSpaceDN w:val="0"/>
        <w:spacing w:before="70" w:after="0" w:line="271" w:lineRule="auto"/>
        <w:rPr>
          <w:lang w:val="ru-RU"/>
        </w:rPr>
      </w:pPr>
      <w:r w:rsidRPr="001000EF">
        <w:rPr>
          <w:rFonts w:ascii="Times New Roman" w:eastAsia="Times New Roman" w:hAnsi="Times New Roman"/>
          <w:color w:val="000000"/>
          <w:sz w:val="24"/>
          <w:lang w:val="ru-RU"/>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14:paraId="7FAB98BE" w14:textId="77777777" w:rsidR="00967E47" w:rsidRPr="001000EF" w:rsidRDefault="00D21859">
      <w:pPr>
        <w:tabs>
          <w:tab w:val="left" w:pos="180"/>
        </w:tabs>
        <w:autoSpaceDE w:val="0"/>
        <w:autoSpaceDN w:val="0"/>
        <w:spacing w:before="70" w:after="0" w:line="286" w:lineRule="auto"/>
        <w:ind w:right="144"/>
        <w:rPr>
          <w:lang w:val="ru-RU"/>
        </w:rPr>
      </w:pPr>
      <w:r w:rsidRPr="001000EF">
        <w:rPr>
          <w:lang w:val="ru-RU"/>
        </w:rPr>
        <w:tab/>
      </w:r>
      <w:r w:rsidRPr="001000EF">
        <w:rPr>
          <w:rFonts w:ascii="Times New Roman" w:eastAsia="Times New Roman" w:hAnsi="Times New Roman"/>
          <w:color w:val="000000"/>
          <w:sz w:val="24"/>
          <w:lang w:val="ru-RU"/>
        </w:rPr>
        <w:t xml:space="preserve">Основные способы словообразования: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аффиксация: </w:t>
      </w:r>
      <w:r w:rsidRPr="001000EF">
        <w:rPr>
          <w:lang w:val="ru-RU"/>
        </w:rPr>
        <w:br/>
      </w:r>
      <w:r w:rsidRPr="001000EF">
        <w:rPr>
          <w:lang w:val="ru-RU"/>
        </w:rPr>
        <w:tab/>
      </w:r>
      <w:r w:rsidRPr="001000EF">
        <w:rPr>
          <w:rFonts w:ascii="Times New Roman" w:eastAsia="Times New Roman" w:hAnsi="Times New Roman"/>
          <w:color w:val="000000"/>
          <w:sz w:val="24"/>
          <w:lang w:val="ru-RU"/>
        </w:rPr>
        <w:t>образование имён существительных при помощи суффиксов -</w:t>
      </w:r>
      <w:r>
        <w:rPr>
          <w:rFonts w:ascii="Times New Roman" w:eastAsia="Times New Roman" w:hAnsi="Times New Roman"/>
          <w:color w:val="000000"/>
          <w:sz w:val="24"/>
        </w:rPr>
        <w:t>er</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or</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teacher</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visitor</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ist</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scientist</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tourist</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sion</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tion</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dis</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cussion</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invitation</w:t>
      </w:r>
      <w:r w:rsidRPr="001000EF">
        <w:rPr>
          <w:rFonts w:ascii="Times New Roman" w:eastAsia="Times New Roman" w:hAnsi="Times New Roman"/>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образование имён  прилагательных при помощи суффиксов -</w:t>
      </w:r>
      <w:r>
        <w:rPr>
          <w:rFonts w:ascii="Times New Roman" w:eastAsia="Times New Roman" w:hAnsi="Times New Roman"/>
          <w:color w:val="000000"/>
          <w:sz w:val="24"/>
        </w:rPr>
        <w:t>ful</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wonderful</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ian</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an</w:t>
      </w:r>
      <w:r w:rsidRPr="001000EF">
        <w:rPr>
          <w:rFonts w:ascii="Times New Roman" w:eastAsia="Times New Roman" w:hAnsi="Times New Roman"/>
          <w:color w:val="000000"/>
          <w:sz w:val="24"/>
          <w:lang w:val="ru-RU"/>
        </w:rPr>
        <w:t xml:space="preserve"> </w:t>
      </w:r>
      <w:r w:rsidRPr="001000EF">
        <w:rPr>
          <w:lang w:val="ru-RU"/>
        </w:rPr>
        <w:br/>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Russian</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American</w:t>
      </w:r>
      <w:r w:rsidRPr="001000EF">
        <w:rPr>
          <w:rFonts w:ascii="Times New Roman" w:eastAsia="Times New Roman" w:hAnsi="Times New Roman"/>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образование наречий при помощи суффикса -</w:t>
      </w:r>
      <w:r>
        <w:rPr>
          <w:rFonts w:ascii="Times New Roman" w:eastAsia="Times New Roman" w:hAnsi="Times New Roman"/>
          <w:color w:val="000000"/>
          <w:sz w:val="24"/>
        </w:rPr>
        <w:t>ly</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recently</w:t>
      </w:r>
      <w:r w:rsidRPr="001000EF">
        <w:rPr>
          <w:rFonts w:ascii="Times New Roman" w:eastAsia="Times New Roman" w:hAnsi="Times New Roman"/>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образование имён прилагательных, имён существительных и наречий при помощи отрицательного префикса </w:t>
      </w:r>
      <w:r>
        <w:rPr>
          <w:rFonts w:ascii="Times New Roman" w:eastAsia="Times New Roman" w:hAnsi="Times New Roman"/>
          <w:color w:val="000000"/>
          <w:sz w:val="24"/>
        </w:rPr>
        <w:t>un</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unhappy</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unreality</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unusually</w:t>
      </w:r>
      <w:r w:rsidRPr="001000EF">
        <w:rPr>
          <w:rFonts w:ascii="Times New Roman" w:eastAsia="Times New Roman" w:hAnsi="Times New Roman"/>
          <w:color w:val="000000"/>
          <w:sz w:val="24"/>
          <w:lang w:val="ru-RU"/>
        </w:rPr>
        <w:t>).</w:t>
      </w:r>
    </w:p>
    <w:p w14:paraId="750FC0A8" w14:textId="77777777" w:rsidR="00967E47" w:rsidRPr="001000EF" w:rsidRDefault="00D21859">
      <w:pPr>
        <w:tabs>
          <w:tab w:val="left" w:pos="180"/>
        </w:tabs>
        <w:autoSpaceDE w:val="0"/>
        <w:autoSpaceDN w:val="0"/>
        <w:spacing w:before="190" w:after="0" w:line="271" w:lineRule="auto"/>
        <w:ind w:right="720"/>
        <w:rPr>
          <w:lang w:val="ru-RU"/>
        </w:rPr>
      </w:pPr>
      <w:r w:rsidRPr="001000EF">
        <w:rPr>
          <w:lang w:val="ru-RU"/>
        </w:rPr>
        <w:tab/>
      </w:r>
      <w:r w:rsidRPr="001000EF">
        <w:rPr>
          <w:rFonts w:ascii="Times New Roman" w:eastAsia="Times New Roman" w:hAnsi="Times New Roman"/>
          <w:b/>
          <w:color w:val="000000"/>
          <w:sz w:val="24"/>
          <w:lang w:val="ru-RU"/>
        </w:rPr>
        <w:t xml:space="preserve">Грамматическая сторона речи </w:t>
      </w:r>
      <w:r w:rsidRPr="001000EF">
        <w:rPr>
          <w:lang w:val="ru-RU"/>
        </w:rPr>
        <w:br/>
      </w:r>
      <w:r w:rsidRPr="001000EF">
        <w:rPr>
          <w:lang w:val="ru-RU"/>
        </w:rPr>
        <w:tab/>
      </w:r>
      <w:r w:rsidRPr="001000EF">
        <w:rPr>
          <w:rFonts w:ascii="Times New Roman" w:eastAsia="Times New Roman" w:hAnsi="Times New Roman"/>
          <w:color w:val="000000"/>
          <w:sz w:val="24"/>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785EF52C"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Предложения с несколькими обстоятельствами, следующими в определённом порядке.</w:t>
      </w:r>
    </w:p>
    <w:p w14:paraId="6DF09AD5" w14:textId="77777777" w:rsidR="00967E47" w:rsidRPr="001000EF" w:rsidRDefault="00D21859">
      <w:pPr>
        <w:tabs>
          <w:tab w:val="left" w:pos="180"/>
        </w:tabs>
        <w:autoSpaceDE w:val="0"/>
        <w:autoSpaceDN w:val="0"/>
        <w:spacing w:before="70" w:after="0" w:line="262" w:lineRule="auto"/>
        <w:ind w:right="432"/>
        <w:rPr>
          <w:lang w:val="ru-RU"/>
        </w:rPr>
      </w:pPr>
      <w:r w:rsidRPr="001000EF">
        <w:rPr>
          <w:lang w:val="ru-RU"/>
        </w:rPr>
        <w:tab/>
      </w:r>
      <w:r w:rsidRPr="001000EF">
        <w:rPr>
          <w:rFonts w:ascii="Times New Roman" w:eastAsia="Times New Roman" w:hAnsi="Times New Roman"/>
          <w:color w:val="000000"/>
          <w:sz w:val="24"/>
          <w:lang w:val="ru-RU"/>
        </w:rPr>
        <w:t xml:space="preserve">Вопросительные предложения (альтернативный и разделительный вопросы в </w:t>
      </w:r>
      <w:r>
        <w:rPr>
          <w:rFonts w:ascii="Times New Roman" w:eastAsia="Times New Roman" w:hAnsi="Times New Roman"/>
          <w:color w:val="000000"/>
          <w:sz w:val="24"/>
        </w:rPr>
        <w:t>Present</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Past</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Future</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Simple</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Tense</w:t>
      </w:r>
      <w:r w:rsidRPr="001000EF">
        <w:rPr>
          <w:rFonts w:ascii="Times New Roman" w:eastAsia="Times New Roman" w:hAnsi="Times New Roman"/>
          <w:color w:val="000000"/>
          <w:sz w:val="24"/>
          <w:lang w:val="ru-RU"/>
        </w:rPr>
        <w:t>).</w:t>
      </w:r>
    </w:p>
    <w:p w14:paraId="4270D557" w14:textId="77777777" w:rsidR="00967E47" w:rsidRPr="001000EF" w:rsidRDefault="00D21859">
      <w:pPr>
        <w:autoSpaceDE w:val="0"/>
        <w:autoSpaceDN w:val="0"/>
        <w:spacing w:before="70" w:after="0" w:line="271" w:lineRule="auto"/>
        <w:ind w:right="144"/>
        <w:rPr>
          <w:lang w:val="ru-RU"/>
        </w:rPr>
      </w:pPr>
      <w:r w:rsidRPr="001000EF">
        <w:rPr>
          <w:rFonts w:ascii="Times New Roman" w:eastAsia="Times New Roman" w:hAnsi="Times New Roman"/>
          <w:color w:val="000000"/>
          <w:sz w:val="24"/>
          <w:lang w:val="ru-RU"/>
        </w:rPr>
        <w:t xml:space="preserve">Глаголы в видо-временных формах действительного залога в изъявительном наклонении в </w:t>
      </w:r>
      <w:r>
        <w:rPr>
          <w:rFonts w:ascii="Times New Roman" w:eastAsia="Times New Roman" w:hAnsi="Times New Roman"/>
          <w:color w:val="000000"/>
          <w:sz w:val="24"/>
        </w:rPr>
        <w:t>Present</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Perfect</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Tense</w:t>
      </w:r>
      <w:r w:rsidRPr="001000EF">
        <w:rPr>
          <w:rFonts w:ascii="Times New Roman" w:eastAsia="Times New Roman" w:hAnsi="Times New Roman"/>
          <w:color w:val="000000"/>
          <w:sz w:val="24"/>
          <w:lang w:val="ru-RU"/>
        </w:rPr>
        <w:t xml:space="preserve"> в повествовательных (утвердительных и отрицательных) и вопросительных </w:t>
      </w:r>
      <w:r w:rsidRPr="001000EF">
        <w:rPr>
          <w:lang w:val="ru-RU"/>
        </w:rPr>
        <w:br/>
      </w:r>
      <w:r w:rsidRPr="001000EF">
        <w:rPr>
          <w:rFonts w:ascii="Times New Roman" w:eastAsia="Times New Roman" w:hAnsi="Times New Roman"/>
          <w:color w:val="000000"/>
          <w:sz w:val="24"/>
          <w:lang w:val="ru-RU"/>
        </w:rPr>
        <w:t>предложениях.</w:t>
      </w:r>
    </w:p>
    <w:p w14:paraId="7DB53D19" w14:textId="77777777" w:rsidR="00967E47" w:rsidRPr="001000EF" w:rsidRDefault="00D21859">
      <w:pPr>
        <w:autoSpaceDE w:val="0"/>
        <w:autoSpaceDN w:val="0"/>
        <w:spacing w:before="70" w:after="0" w:line="230" w:lineRule="auto"/>
        <w:jc w:val="center"/>
        <w:rPr>
          <w:lang w:val="ru-RU"/>
        </w:rPr>
      </w:pPr>
      <w:r w:rsidRPr="001000EF">
        <w:rPr>
          <w:rFonts w:ascii="Times New Roman" w:eastAsia="Times New Roman" w:hAnsi="Times New Roman"/>
          <w:color w:val="000000"/>
          <w:sz w:val="24"/>
          <w:lang w:val="ru-RU"/>
        </w:rPr>
        <w:t>Имена существительные во множественном числе, в том числе имена существительные, имеющие</w:t>
      </w:r>
    </w:p>
    <w:p w14:paraId="2CF5E7C3" w14:textId="77777777" w:rsidR="00967E47" w:rsidRPr="001000EF" w:rsidRDefault="00967E47">
      <w:pPr>
        <w:rPr>
          <w:lang w:val="ru-RU"/>
        </w:rPr>
        <w:sectPr w:rsidR="00967E47" w:rsidRPr="001000EF">
          <w:pgSz w:w="11900" w:h="16840"/>
          <w:pgMar w:top="298" w:right="698" w:bottom="416" w:left="666" w:header="720" w:footer="720" w:gutter="0"/>
          <w:cols w:space="720" w:equalWidth="0">
            <w:col w:w="10536" w:space="0"/>
          </w:cols>
          <w:docGrid w:linePitch="360"/>
        </w:sectPr>
      </w:pPr>
    </w:p>
    <w:p w14:paraId="70C8EB18" w14:textId="77777777" w:rsidR="00967E47" w:rsidRPr="001000EF" w:rsidRDefault="00967E47">
      <w:pPr>
        <w:autoSpaceDE w:val="0"/>
        <w:autoSpaceDN w:val="0"/>
        <w:spacing w:after="66" w:line="220" w:lineRule="exact"/>
        <w:rPr>
          <w:lang w:val="ru-RU"/>
        </w:rPr>
      </w:pPr>
    </w:p>
    <w:p w14:paraId="66EFEDF4" w14:textId="77777777" w:rsidR="00967E47" w:rsidRPr="001000EF" w:rsidRDefault="00D21859">
      <w:pPr>
        <w:autoSpaceDE w:val="0"/>
        <w:autoSpaceDN w:val="0"/>
        <w:spacing w:after="0" w:line="230" w:lineRule="auto"/>
        <w:rPr>
          <w:lang w:val="ru-RU"/>
        </w:rPr>
      </w:pPr>
      <w:r w:rsidRPr="001000EF">
        <w:rPr>
          <w:rFonts w:ascii="Times New Roman" w:eastAsia="Times New Roman" w:hAnsi="Times New Roman"/>
          <w:color w:val="000000"/>
          <w:sz w:val="24"/>
          <w:lang w:val="ru-RU"/>
        </w:rPr>
        <w:t>форму только множественного числа.</w:t>
      </w:r>
    </w:p>
    <w:p w14:paraId="1D889BC2" w14:textId="77777777" w:rsidR="00967E47" w:rsidRPr="001000EF" w:rsidRDefault="00D21859">
      <w:pPr>
        <w:autoSpaceDE w:val="0"/>
        <w:autoSpaceDN w:val="0"/>
        <w:spacing w:before="70" w:after="0" w:line="230" w:lineRule="auto"/>
        <w:rPr>
          <w:lang w:val="ru-RU"/>
        </w:rPr>
      </w:pPr>
      <w:r w:rsidRPr="001000EF">
        <w:rPr>
          <w:rFonts w:ascii="Times New Roman" w:eastAsia="Times New Roman" w:hAnsi="Times New Roman"/>
          <w:color w:val="000000"/>
          <w:sz w:val="24"/>
          <w:lang w:val="ru-RU"/>
        </w:rPr>
        <w:t>Имена существительные с причастиями настоящего и прошедшего времени.</w:t>
      </w:r>
    </w:p>
    <w:p w14:paraId="1CCC2D75" w14:textId="77777777" w:rsidR="00967E47" w:rsidRPr="001000EF" w:rsidRDefault="00D21859">
      <w:pPr>
        <w:tabs>
          <w:tab w:val="left" w:pos="180"/>
        </w:tabs>
        <w:autoSpaceDE w:val="0"/>
        <w:autoSpaceDN w:val="0"/>
        <w:spacing w:before="70" w:after="0" w:line="262" w:lineRule="auto"/>
        <w:ind w:right="288"/>
        <w:rPr>
          <w:lang w:val="ru-RU"/>
        </w:rPr>
      </w:pPr>
      <w:r w:rsidRPr="001000EF">
        <w:rPr>
          <w:lang w:val="ru-RU"/>
        </w:rPr>
        <w:tab/>
      </w:r>
      <w:r w:rsidRPr="001000EF">
        <w:rPr>
          <w:rFonts w:ascii="Times New Roman" w:eastAsia="Times New Roman" w:hAnsi="Times New Roman"/>
          <w:color w:val="000000"/>
          <w:sz w:val="24"/>
          <w:lang w:val="ru-RU"/>
        </w:rPr>
        <w:t>Наречия в положительной, сравнительной и превосходной степенях, образованные по правилу, и исключения.</w:t>
      </w:r>
    </w:p>
    <w:p w14:paraId="5FF89C05" w14:textId="77777777" w:rsidR="00967E47" w:rsidRPr="001000EF" w:rsidRDefault="00D21859">
      <w:pPr>
        <w:tabs>
          <w:tab w:val="left" w:pos="180"/>
        </w:tabs>
        <w:autoSpaceDE w:val="0"/>
        <w:autoSpaceDN w:val="0"/>
        <w:spacing w:before="190" w:after="0"/>
        <w:ind w:right="288"/>
        <w:rPr>
          <w:lang w:val="ru-RU"/>
        </w:rPr>
      </w:pPr>
      <w:r w:rsidRPr="001000EF">
        <w:rPr>
          <w:lang w:val="ru-RU"/>
        </w:rPr>
        <w:tab/>
      </w:r>
      <w:r w:rsidRPr="001000EF">
        <w:rPr>
          <w:rFonts w:ascii="Times New Roman" w:eastAsia="Times New Roman" w:hAnsi="Times New Roman"/>
          <w:b/>
          <w:color w:val="000000"/>
          <w:sz w:val="24"/>
          <w:lang w:val="ru-RU"/>
        </w:rPr>
        <w:t xml:space="preserve">СОЦИОКУЛЬТУРНЫЕ ЗНАНИЯ И УМЕНИЯ </w:t>
      </w:r>
      <w:r w:rsidRPr="001000EF">
        <w:rPr>
          <w:lang w:val="ru-RU"/>
        </w:rPr>
        <w:br/>
      </w:r>
      <w:r w:rsidRPr="001000EF">
        <w:rPr>
          <w:lang w:val="ru-RU"/>
        </w:rPr>
        <w:tab/>
      </w:r>
      <w:r w:rsidRPr="001000EF">
        <w:rPr>
          <w:rFonts w:ascii="Times New Roman" w:eastAsia="Times New Roman" w:hAnsi="Times New Roman"/>
          <w:color w:val="000000"/>
          <w:sz w:val="24"/>
          <w:lang w:val="ru-RU"/>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14:paraId="5F8666B2" w14:textId="77777777" w:rsidR="00967E47" w:rsidRPr="001000EF" w:rsidRDefault="00D21859">
      <w:pPr>
        <w:autoSpaceDE w:val="0"/>
        <w:autoSpaceDN w:val="0"/>
        <w:spacing w:before="70" w:after="0" w:line="271" w:lineRule="auto"/>
        <w:ind w:right="576"/>
        <w:rPr>
          <w:lang w:val="ru-RU"/>
        </w:rPr>
      </w:pPr>
      <w:r w:rsidRPr="001000EF">
        <w:rPr>
          <w:rFonts w:ascii="Times New Roman" w:eastAsia="Times New Roman" w:hAnsi="Times New Roman"/>
          <w:color w:val="000000"/>
          <w:sz w:val="24"/>
          <w:lang w:val="ru-RU"/>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14:paraId="421EB6AC" w14:textId="77777777" w:rsidR="00967E47" w:rsidRPr="001000EF" w:rsidRDefault="00D21859">
      <w:pPr>
        <w:autoSpaceDE w:val="0"/>
        <w:autoSpaceDN w:val="0"/>
        <w:spacing w:before="72" w:after="0" w:line="281" w:lineRule="auto"/>
        <w:ind w:right="144"/>
        <w:rPr>
          <w:lang w:val="ru-RU"/>
        </w:rPr>
      </w:pPr>
      <w:r w:rsidRPr="001000EF">
        <w:rPr>
          <w:rFonts w:ascii="Times New Roman" w:eastAsia="Times New Roman" w:hAnsi="Times New Roman"/>
          <w:color w:val="000000"/>
          <w:sz w:val="24"/>
          <w:lang w:val="ru-RU"/>
        </w:rPr>
        <w:t xml:space="preserve">Знание социокультурного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w:t>
      </w:r>
      <w:r w:rsidRPr="001000EF">
        <w:rPr>
          <w:lang w:val="ru-RU"/>
        </w:rPr>
        <w:br/>
      </w:r>
      <w:r w:rsidRPr="001000EF">
        <w:rPr>
          <w:rFonts w:ascii="Times New Roman" w:eastAsia="Times New Roman" w:hAnsi="Times New Roman"/>
          <w:color w:val="000000"/>
          <w:sz w:val="24"/>
          <w:lang w:val="ru-RU"/>
        </w:rPr>
        <w:t>достопримечательностях, выдающихся людях); с доступными в языковом отношении образцами детской поэзии и прозы на английском языке.</w:t>
      </w:r>
    </w:p>
    <w:p w14:paraId="2F52AF90" w14:textId="77777777" w:rsidR="00967E47" w:rsidRPr="001000EF" w:rsidRDefault="00D21859">
      <w:pPr>
        <w:tabs>
          <w:tab w:val="left" w:pos="180"/>
        </w:tabs>
        <w:autoSpaceDE w:val="0"/>
        <w:autoSpaceDN w:val="0"/>
        <w:spacing w:before="70" w:after="0" w:line="283" w:lineRule="auto"/>
        <w:rPr>
          <w:lang w:val="ru-RU"/>
        </w:rPr>
      </w:pPr>
      <w:r w:rsidRPr="001000EF">
        <w:rPr>
          <w:lang w:val="ru-RU"/>
        </w:rPr>
        <w:tab/>
      </w:r>
      <w:r w:rsidRPr="001000EF">
        <w:rPr>
          <w:rFonts w:ascii="Times New Roman" w:eastAsia="Times New Roman" w:hAnsi="Times New Roman"/>
          <w:color w:val="000000"/>
          <w:sz w:val="24"/>
          <w:lang w:val="ru-RU"/>
        </w:rPr>
        <w:t xml:space="preserve">Формирование умений: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писать свои имя и фамилию, а также имена и фамилии своих родственников и друзей на английском языке;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правильно оформлять свой адрес на английском языке (в анкете, формуляре);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кратко представлять Россию и страну/страны изучаемого языка; </w:t>
      </w:r>
      <w:r w:rsidRPr="001000EF">
        <w:rPr>
          <w:lang w:val="ru-RU"/>
        </w:rPr>
        <w:br/>
      </w:r>
      <w:r w:rsidRPr="001000EF">
        <w:rPr>
          <w:lang w:val="ru-RU"/>
        </w:rPr>
        <w:tab/>
      </w:r>
      <w:r w:rsidRPr="001000EF">
        <w:rPr>
          <w:rFonts w:ascii="Times New Roman" w:eastAsia="Times New Roman" w:hAnsi="Times New Roman"/>
          <w:color w:val="000000"/>
          <w:sz w:val="24"/>
          <w:lang w:val="ru-RU"/>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14:paraId="1226014E" w14:textId="77777777" w:rsidR="00967E47" w:rsidRPr="001000EF" w:rsidRDefault="00D21859">
      <w:pPr>
        <w:autoSpaceDE w:val="0"/>
        <w:autoSpaceDN w:val="0"/>
        <w:spacing w:before="190" w:after="0" w:line="262" w:lineRule="auto"/>
        <w:ind w:right="864"/>
        <w:rPr>
          <w:lang w:val="ru-RU"/>
        </w:rPr>
      </w:pPr>
      <w:r w:rsidRPr="001000EF">
        <w:rPr>
          <w:rFonts w:ascii="Times New Roman" w:eastAsia="Times New Roman" w:hAnsi="Times New Roman"/>
          <w:b/>
          <w:color w:val="000000"/>
          <w:sz w:val="24"/>
          <w:lang w:val="ru-RU"/>
        </w:rPr>
        <w:t xml:space="preserve">КОМПЕНСАТОРНЫЕ УМЕНИЯ </w:t>
      </w:r>
      <w:r w:rsidRPr="001000EF">
        <w:rPr>
          <w:lang w:val="ru-RU"/>
        </w:rPr>
        <w:br/>
      </w:r>
      <w:r w:rsidRPr="001000EF">
        <w:rPr>
          <w:rFonts w:ascii="Times New Roman" w:eastAsia="Times New Roman" w:hAnsi="Times New Roman"/>
          <w:color w:val="000000"/>
          <w:sz w:val="24"/>
          <w:lang w:val="ru-RU"/>
        </w:rPr>
        <w:t>Использование при чтении и аудировании языковой, в том числе контекстуальной, догадки.</w:t>
      </w:r>
    </w:p>
    <w:p w14:paraId="570CC694" w14:textId="77777777" w:rsidR="00967E47" w:rsidRPr="001000EF" w:rsidRDefault="00D21859">
      <w:pPr>
        <w:tabs>
          <w:tab w:val="left" w:pos="180"/>
        </w:tabs>
        <w:autoSpaceDE w:val="0"/>
        <w:autoSpaceDN w:val="0"/>
        <w:spacing w:before="70" w:after="0" w:line="262" w:lineRule="auto"/>
        <w:ind w:right="576"/>
        <w:rPr>
          <w:lang w:val="ru-RU"/>
        </w:rPr>
      </w:pPr>
      <w:r w:rsidRPr="001000EF">
        <w:rPr>
          <w:lang w:val="ru-RU"/>
        </w:rPr>
        <w:tab/>
      </w:r>
      <w:r w:rsidRPr="001000EF">
        <w:rPr>
          <w:rFonts w:ascii="Times New Roman" w:eastAsia="Times New Roman" w:hAnsi="Times New Roman"/>
          <w:color w:val="000000"/>
          <w:sz w:val="24"/>
          <w:lang w:val="ru-RU"/>
        </w:rPr>
        <w:t>Использование в качестве опоры при порождении собственных высказываний ключевых слов, плана.</w:t>
      </w:r>
    </w:p>
    <w:p w14:paraId="202B1347" w14:textId="77777777" w:rsidR="00967E47" w:rsidRPr="001000EF" w:rsidRDefault="00D21859">
      <w:pPr>
        <w:tabs>
          <w:tab w:val="left" w:pos="180"/>
        </w:tabs>
        <w:autoSpaceDE w:val="0"/>
        <w:autoSpaceDN w:val="0"/>
        <w:spacing w:before="70" w:after="0" w:line="262" w:lineRule="auto"/>
        <w:ind w:right="288"/>
        <w:rPr>
          <w:lang w:val="ru-RU"/>
        </w:rPr>
      </w:pPr>
      <w:r w:rsidRPr="001000EF">
        <w:rPr>
          <w:lang w:val="ru-RU"/>
        </w:rPr>
        <w:tab/>
      </w:r>
      <w:r w:rsidRPr="001000EF">
        <w:rPr>
          <w:rFonts w:ascii="Times New Roman" w:eastAsia="Times New Roman" w:hAnsi="Times New Roman"/>
          <w:color w:val="000000"/>
          <w:sz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2F8F59C5" w14:textId="77777777" w:rsidR="00967E47" w:rsidRPr="001000EF" w:rsidRDefault="00967E47">
      <w:pPr>
        <w:rPr>
          <w:lang w:val="ru-RU"/>
        </w:rPr>
        <w:sectPr w:rsidR="00967E47" w:rsidRPr="001000EF">
          <w:pgSz w:w="11900" w:h="16840"/>
          <w:pgMar w:top="286" w:right="678" w:bottom="1440" w:left="666" w:header="720" w:footer="720" w:gutter="0"/>
          <w:cols w:space="720" w:equalWidth="0">
            <w:col w:w="10556" w:space="0"/>
          </w:cols>
          <w:docGrid w:linePitch="360"/>
        </w:sectPr>
      </w:pPr>
    </w:p>
    <w:p w14:paraId="29739F47" w14:textId="77777777" w:rsidR="00967E47" w:rsidRPr="001000EF" w:rsidRDefault="00967E47">
      <w:pPr>
        <w:autoSpaceDE w:val="0"/>
        <w:autoSpaceDN w:val="0"/>
        <w:spacing w:after="78" w:line="220" w:lineRule="exact"/>
        <w:rPr>
          <w:lang w:val="ru-RU"/>
        </w:rPr>
      </w:pPr>
    </w:p>
    <w:p w14:paraId="53B22FEC" w14:textId="77777777" w:rsidR="00967E47" w:rsidRPr="001000EF" w:rsidRDefault="00D21859">
      <w:pPr>
        <w:autoSpaceDE w:val="0"/>
        <w:autoSpaceDN w:val="0"/>
        <w:spacing w:after="0" w:line="230" w:lineRule="auto"/>
        <w:rPr>
          <w:lang w:val="ru-RU"/>
        </w:rPr>
      </w:pPr>
      <w:r w:rsidRPr="001000EF">
        <w:rPr>
          <w:rFonts w:ascii="Times New Roman" w:eastAsia="Times New Roman" w:hAnsi="Times New Roman"/>
          <w:b/>
          <w:color w:val="000000"/>
          <w:sz w:val="24"/>
          <w:lang w:val="ru-RU"/>
        </w:rPr>
        <w:t>ПЛАНИРУЕМЫЕ ОБРАЗОВАТЕЛЬНЫЕ РЕЗУЛЬТАТЫ</w:t>
      </w:r>
    </w:p>
    <w:p w14:paraId="75E5555C" w14:textId="77777777" w:rsidR="00967E47" w:rsidRPr="001000EF" w:rsidRDefault="00D21859">
      <w:pPr>
        <w:tabs>
          <w:tab w:val="left" w:pos="180"/>
        </w:tabs>
        <w:autoSpaceDE w:val="0"/>
        <w:autoSpaceDN w:val="0"/>
        <w:spacing w:before="346" w:after="0" w:line="262" w:lineRule="auto"/>
        <w:ind w:right="432"/>
        <w:rPr>
          <w:lang w:val="ru-RU"/>
        </w:rPr>
      </w:pPr>
      <w:r w:rsidRPr="001000EF">
        <w:rPr>
          <w:lang w:val="ru-RU"/>
        </w:rPr>
        <w:tab/>
      </w:r>
      <w:r w:rsidRPr="001000EF">
        <w:rPr>
          <w:rFonts w:ascii="Times New Roman" w:eastAsia="Times New Roman" w:hAnsi="Times New Roman"/>
          <w:color w:val="000000"/>
          <w:sz w:val="24"/>
          <w:lang w:val="ru-RU"/>
        </w:rPr>
        <w:t>Изучение английского языка в 5 классе направлено на достижение обучающимися личностных, метапредметных и предметных результатов освоения учебного предмета.</w:t>
      </w:r>
    </w:p>
    <w:p w14:paraId="7A08A873" w14:textId="77777777" w:rsidR="00967E47" w:rsidRPr="001000EF" w:rsidRDefault="00D21859">
      <w:pPr>
        <w:autoSpaceDE w:val="0"/>
        <w:autoSpaceDN w:val="0"/>
        <w:spacing w:before="262" w:after="0" w:line="230" w:lineRule="auto"/>
        <w:rPr>
          <w:lang w:val="ru-RU"/>
        </w:rPr>
      </w:pPr>
      <w:r w:rsidRPr="001000EF">
        <w:rPr>
          <w:rFonts w:ascii="Times New Roman" w:eastAsia="Times New Roman" w:hAnsi="Times New Roman"/>
          <w:b/>
          <w:color w:val="000000"/>
          <w:sz w:val="24"/>
          <w:lang w:val="ru-RU"/>
        </w:rPr>
        <w:t>ЛИЧНОСТНЫЕ РЕЗУЛЬТАТЫ</w:t>
      </w:r>
    </w:p>
    <w:p w14:paraId="393331B3" w14:textId="77777777" w:rsidR="00967E47" w:rsidRPr="001000EF" w:rsidRDefault="00D21859">
      <w:pPr>
        <w:autoSpaceDE w:val="0"/>
        <w:autoSpaceDN w:val="0"/>
        <w:spacing w:before="166" w:after="0" w:line="281" w:lineRule="auto"/>
        <w:ind w:right="576"/>
        <w:rPr>
          <w:lang w:val="ru-RU"/>
        </w:rPr>
      </w:pPr>
      <w:r w:rsidRPr="001000EF">
        <w:rPr>
          <w:rFonts w:ascii="Times New Roman" w:eastAsia="Times New Roman" w:hAnsi="Times New Roman"/>
          <w:color w:val="000000"/>
          <w:sz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C06657C" w14:textId="77777777" w:rsidR="00967E47" w:rsidRPr="001000EF" w:rsidRDefault="00D21859">
      <w:pPr>
        <w:tabs>
          <w:tab w:val="left" w:pos="180"/>
        </w:tabs>
        <w:autoSpaceDE w:val="0"/>
        <w:autoSpaceDN w:val="0"/>
        <w:spacing w:before="192" w:after="0" w:line="288" w:lineRule="auto"/>
        <w:rPr>
          <w:lang w:val="ru-RU"/>
        </w:rPr>
      </w:pPr>
      <w:r w:rsidRPr="001000EF">
        <w:rPr>
          <w:lang w:val="ru-RU"/>
        </w:rPr>
        <w:tab/>
      </w:r>
      <w:r w:rsidRPr="001000EF">
        <w:rPr>
          <w:rFonts w:ascii="Times New Roman" w:eastAsia="Times New Roman" w:hAnsi="Times New Roman"/>
          <w:b/>
          <w:color w:val="000000"/>
          <w:sz w:val="24"/>
          <w:lang w:val="ru-RU"/>
        </w:rPr>
        <w:t xml:space="preserve">Личностные результаты </w:t>
      </w:r>
      <w:r w:rsidRPr="001000EF">
        <w:rPr>
          <w:rFonts w:ascii="Times New Roman" w:eastAsia="Times New Roman" w:hAnsi="Times New Roman"/>
          <w:color w:val="000000"/>
          <w:sz w:val="24"/>
          <w:lang w:val="ru-RU"/>
        </w:rPr>
        <w:t xml:space="preserve">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r w:rsidRPr="001000EF">
        <w:rPr>
          <w:lang w:val="ru-RU"/>
        </w:rPr>
        <w:br/>
      </w:r>
      <w:r w:rsidRPr="001000EF">
        <w:rPr>
          <w:lang w:val="ru-RU"/>
        </w:rPr>
        <w:tab/>
      </w:r>
      <w:r w:rsidRPr="001000EF">
        <w:rPr>
          <w:rFonts w:ascii="Times New Roman" w:eastAsia="Times New Roman" w:hAnsi="Times New Roman"/>
          <w:b/>
          <w:i/>
          <w:color w:val="000000"/>
          <w:sz w:val="24"/>
          <w:lang w:val="ru-RU"/>
        </w:rPr>
        <w:t>Гражданского воспитания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активное участие в жизни семьи, Организации, местного сообщества, родного края, страны; </w:t>
      </w:r>
      <w:r w:rsidRPr="001000EF">
        <w:rPr>
          <w:lang w:val="ru-RU"/>
        </w:rPr>
        <w:tab/>
      </w:r>
      <w:r w:rsidRPr="001000EF">
        <w:rPr>
          <w:rFonts w:ascii="Times New Roman" w:eastAsia="Times New Roman" w:hAnsi="Times New Roman"/>
          <w:color w:val="000000"/>
          <w:sz w:val="24"/>
          <w:lang w:val="ru-RU"/>
        </w:rPr>
        <w:t xml:space="preserve">неприятие любых форм экстремизма, дискриминации; понимание роли различных социальных институтов в жизни человека;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r w:rsidRPr="001000EF">
        <w:rPr>
          <w:lang w:val="ru-RU"/>
        </w:rPr>
        <w:tab/>
      </w:r>
      <w:r w:rsidRPr="001000EF">
        <w:rPr>
          <w:rFonts w:ascii="Times New Roman" w:eastAsia="Times New Roman" w:hAnsi="Times New Roman"/>
          <w:color w:val="000000"/>
          <w:sz w:val="24"/>
          <w:lang w:val="ru-RU"/>
        </w:rPr>
        <w:t xml:space="preserve">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w:t>
      </w:r>
      <w:r w:rsidRPr="001000EF">
        <w:rPr>
          <w:lang w:val="ru-RU"/>
        </w:rPr>
        <w:br/>
      </w:r>
      <w:r w:rsidRPr="001000EF">
        <w:rPr>
          <w:lang w:val="ru-RU"/>
        </w:rPr>
        <w:tab/>
      </w:r>
      <w:r w:rsidRPr="001000EF">
        <w:rPr>
          <w:rFonts w:ascii="Times New Roman" w:eastAsia="Times New Roman" w:hAnsi="Times New Roman"/>
          <w:color w:val="000000"/>
          <w:sz w:val="24"/>
          <w:lang w:val="ru-RU"/>
        </w:rPr>
        <w:t>готовность к участию в гуманитарной деятельности (волонтёрство, помощь людям, нуждающимся в ней).</w:t>
      </w:r>
    </w:p>
    <w:p w14:paraId="1C702E80" w14:textId="77777777" w:rsidR="00967E47" w:rsidRPr="001000EF" w:rsidRDefault="00D21859">
      <w:pPr>
        <w:tabs>
          <w:tab w:val="left" w:pos="180"/>
        </w:tabs>
        <w:autoSpaceDE w:val="0"/>
        <w:autoSpaceDN w:val="0"/>
        <w:spacing w:before="70" w:after="0" w:line="286" w:lineRule="auto"/>
        <w:ind w:right="432"/>
        <w:rPr>
          <w:lang w:val="ru-RU"/>
        </w:rPr>
      </w:pPr>
      <w:r w:rsidRPr="001000EF">
        <w:rPr>
          <w:lang w:val="ru-RU"/>
        </w:rPr>
        <w:tab/>
      </w:r>
      <w:r w:rsidRPr="001000EF">
        <w:rPr>
          <w:rFonts w:ascii="Times New Roman" w:eastAsia="Times New Roman" w:hAnsi="Times New Roman"/>
          <w:b/>
          <w:i/>
          <w:color w:val="000000"/>
          <w:sz w:val="24"/>
          <w:lang w:val="ru-RU"/>
        </w:rPr>
        <w:t>Патриотического воспитания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r w:rsidRPr="001000EF">
        <w:rPr>
          <w:lang w:val="ru-RU"/>
        </w:rPr>
        <w:br/>
      </w:r>
      <w:r w:rsidRPr="001000EF">
        <w:rPr>
          <w:lang w:val="ru-RU"/>
        </w:rPr>
        <w:tab/>
      </w:r>
      <w:r w:rsidRPr="001000EF">
        <w:rPr>
          <w:rFonts w:ascii="Times New Roman" w:eastAsia="Times New Roman" w:hAnsi="Times New Roman"/>
          <w:color w:val="000000"/>
          <w:sz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16B4A012" w14:textId="77777777" w:rsidR="00967E47" w:rsidRPr="001000EF" w:rsidRDefault="00D21859">
      <w:pPr>
        <w:tabs>
          <w:tab w:val="left" w:pos="180"/>
        </w:tabs>
        <w:autoSpaceDE w:val="0"/>
        <w:autoSpaceDN w:val="0"/>
        <w:spacing w:before="70" w:after="0" w:line="281" w:lineRule="auto"/>
        <w:ind w:right="288"/>
        <w:rPr>
          <w:lang w:val="ru-RU"/>
        </w:rPr>
      </w:pPr>
      <w:r w:rsidRPr="001000EF">
        <w:rPr>
          <w:lang w:val="ru-RU"/>
        </w:rPr>
        <w:tab/>
      </w:r>
      <w:r w:rsidRPr="001000EF">
        <w:rPr>
          <w:rFonts w:ascii="Times New Roman" w:eastAsia="Times New Roman" w:hAnsi="Times New Roman"/>
          <w:b/>
          <w:i/>
          <w:color w:val="000000"/>
          <w:sz w:val="24"/>
          <w:lang w:val="ru-RU"/>
        </w:rPr>
        <w:t>Духовно-нравственного воспитания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ориентация на моральные ценности и нормы в ситуациях нравственного выбора;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w:t>
      </w:r>
      <w:r w:rsidRPr="001000EF">
        <w:rPr>
          <w:lang w:val="ru-RU"/>
        </w:rPr>
        <w:br/>
      </w:r>
      <w:r w:rsidRPr="001000EF">
        <w:rPr>
          <w:lang w:val="ru-RU"/>
        </w:rPr>
        <w:tab/>
      </w:r>
      <w:r w:rsidRPr="001000EF">
        <w:rPr>
          <w:rFonts w:ascii="Times New Roman" w:eastAsia="Times New Roman" w:hAnsi="Times New Roman"/>
          <w:color w:val="000000"/>
          <w:sz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A6D9587" w14:textId="7EB98E54" w:rsidR="00967E47" w:rsidRPr="001000EF" w:rsidRDefault="00D21859">
      <w:pPr>
        <w:tabs>
          <w:tab w:val="left" w:pos="180"/>
        </w:tabs>
        <w:autoSpaceDE w:val="0"/>
        <w:autoSpaceDN w:val="0"/>
        <w:spacing w:before="70" w:after="0"/>
        <w:ind w:right="288"/>
        <w:rPr>
          <w:lang w:val="ru-RU"/>
        </w:rPr>
      </w:pPr>
      <w:r w:rsidRPr="001000EF">
        <w:rPr>
          <w:lang w:val="ru-RU"/>
        </w:rPr>
        <w:tab/>
      </w:r>
      <w:r w:rsidRPr="001000EF">
        <w:rPr>
          <w:rFonts w:ascii="Times New Roman" w:eastAsia="Times New Roman" w:hAnsi="Times New Roman"/>
          <w:b/>
          <w:i/>
          <w:color w:val="000000"/>
          <w:sz w:val="24"/>
          <w:lang w:val="ru-RU"/>
        </w:rPr>
        <w:t>Эстетического</w:t>
      </w:r>
      <w:r w:rsidR="00742E3E">
        <w:rPr>
          <w:rFonts w:ascii="Times New Roman" w:eastAsia="Times New Roman" w:hAnsi="Times New Roman"/>
          <w:b/>
          <w:i/>
          <w:color w:val="000000"/>
          <w:sz w:val="24"/>
          <w:lang w:val="ru-RU"/>
        </w:rPr>
        <w:t xml:space="preserve"> </w:t>
      </w:r>
      <w:r w:rsidRPr="001000EF">
        <w:rPr>
          <w:rFonts w:ascii="Times New Roman" w:eastAsia="Times New Roman" w:hAnsi="Times New Roman"/>
          <w:b/>
          <w:i/>
          <w:color w:val="000000"/>
          <w:sz w:val="24"/>
          <w:lang w:val="ru-RU"/>
        </w:rPr>
        <w:t>воспитания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490E1E5B" w14:textId="77777777" w:rsidR="00967E47" w:rsidRPr="001000EF" w:rsidRDefault="00967E47">
      <w:pPr>
        <w:rPr>
          <w:lang w:val="ru-RU"/>
        </w:rPr>
        <w:sectPr w:rsidR="00967E47" w:rsidRPr="001000EF">
          <w:pgSz w:w="11900" w:h="16840"/>
          <w:pgMar w:top="298" w:right="650" w:bottom="420" w:left="666" w:header="720" w:footer="720" w:gutter="0"/>
          <w:cols w:space="720" w:equalWidth="0">
            <w:col w:w="10584" w:space="0"/>
          </w:cols>
          <w:docGrid w:linePitch="360"/>
        </w:sectPr>
      </w:pPr>
    </w:p>
    <w:p w14:paraId="3DAF5962" w14:textId="77777777" w:rsidR="00967E47" w:rsidRPr="001000EF" w:rsidRDefault="00967E47">
      <w:pPr>
        <w:autoSpaceDE w:val="0"/>
        <w:autoSpaceDN w:val="0"/>
        <w:spacing w:after="78" w:line="220" w:lineRule="exact"/>
        <w:rPr>
          <w:lang w:val="ru-RU"/>
        </w:rPr>
      </w:pPr>
    </w:p>
    <w:p w14:paraId="0B04D3A8" w14:textId="77777777" w:rsidR="00967E47" w:rsidRPr="001000EF" w:rsidRDefault="00D21859">
      <w:pPr>
        <w:tabs>
          <w:tab w:val="left" w:pos="180"/>
        </w:tabs>
        <w:autoSpaceDE w:val="0"/>
        <w:autoSpaceDN w:val="0"/>
        <w:spacing w:after="0" w:line="271" w:lineRule="auto"/>
        <w:ind w:right="144"/>
        <w:rPr>
          <w:lang w:val="ru-RU"/>
        </w:rPr>
      </w:pPr>
      <w:r w:rsidRPr="001000EF">
        <w:rPr>
          <w:lang w:val="ru-RU"/>
        </w:rPr>
        <w:tab/>
      </w:r>
      <w:r w:rsidRPr="001000EF">
        <w:rPr>
          <w:rFonts w:ascii="Times New Roman" w:eastAsia="Times New Roman" w:hAnsi="Times New Roman"/>
          <w:color w:val="000000"/>
          <w:sz w:val="24"/>
          <w:lang w:val="ru-RU"/>
        </w:rPr>
        <w:t xml:space="preserve">понимание ценности отечественного и мирового искусства, роли этнических культурных традиций и народного творчества; </w:t>
      </w:r>
      <w:r w:rsidRPr="001000EF">
        <w:rPr>
          <w:lang w:val="ru-RU"/>
        </w:rPr>
        <w:br/>
      </w:r>
      <w:r w:rsidRPr="001000EF">
        <w:rPr>
          <w:lang w:val="ru-RU"/>
        </w:rPr>
        <w:tab/>
      </w:r>
      <w:r w:rsidRPr="001000EF">
        <w:rPr>
          <w:rFonts w:ascii="Times New Roman" w:eastAsia="Times New Roman" w:hAnsi="Times New Roman"/>
          <w:color w:val="000000"/>
          <w:sz w:val="24"/>
          <w:lang w:val="ru-RU"/>
        </w:rPr>
        <w:t>стремление к самовыражению в разных видах искусства.</w:t>
      </w:r>
    </w:p>
    <w:p w14:paraId="53387958" w14:textId="77777777" w:rsidR="00967E47" w:rsidRPr="001000EF" w:rsidRDefault="00D21859">
      <w:pPr>
        <w:tabs>
          <w:tab w:val="left" w:pos="180"/>
        </w:tabs>
        <w:autoSpaceDE w:val="0"/>
        <w:autoSpaceDN w:val="0"/>
        <w:spacing w:before="70" w:after="0" w:line="288" w:lineRule="auto"/>
        <w:rPr>
          <w:lang w:val="ru-RU"/>
        </w:rPr>
      </w:pPr>
      <w:r w:rsidRPr="001000EF">
        <w:rPr>
          <w:lang w:val="ru-RU"/>
        </w:rPr>
        <w:tab/>
      </w:r>
      <w:r w:rsidRPr="001000EF">
        <w:rPr>
          <w:rFonts w:ascii="Times New Roman" w:eastAsia="Times New Roman" w:hAnsi="Times New Roman"/>
          <w:b/>
          <w:i/>
          <w:color w:val="000000"/>
          <w:sz w:val="24"/>
          <w:lang w:val="ru-RU"/>
        </w:rPr>
        <w:t>Физического воспитания, формирования культуры здоровья и эмоционального благополучия</w:t>
      </w:r>
      <w:r w:rsidRPr="001000EF">
        <w:rPr>
          <w:rFonts w:ascii="Times New Roman" w:eastAsia="Times New Roman" w:hAnsi="Times New Roman"/>
          <w:b/>
          <w:color w:val="000000"/>
          <w:sz w:val="24"/>
          <w:lang w:val="ru-RU"/>
        </w:rPr>
        <w:t xml:space="preserve">: </w:t>
      </w:r>
      <w:r w:rsidRPr="001000EF">
        <w:rPr>
          <w:lang w:val="ru-RU"/>
        </w:rPr>
        <w:tab/>
      </w:r>
      <w:r w:rsidRPr="001000EF">
        <w:rPr>
          <w:rFonts w:ascii="Times New Roman" w:eastAsia="Times New Roman" w:hAnsi="Times New Roman"/>
          <w:color w:val="000000"/>
          <w:sz w:val="24"/>
          <w:lang w:val="ru-RU"/>
        </w:rPr>
        <w:t xml:space="preserve">осознание ценности жизни;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соблюдение правил безопасности, в том числе навыков безопасного поведения в интернет-среде; </w:t>
      </w:r>
      <w:r w:rsidRPr="001000EF">
        <w:rPr>
          <w:lang w:val="ru-RU"/>
        </w:rPr>
        <w:tab/>
      </w:r>
      <w:r w:rsidRPr="001000EF">
        <w:rPr>
          <w:rFonts w:ascii="Times New Roman" w:eastAsia="Times New Roman" w:hAnsi="Times New Roman"/>
          <w:color w:val="000000"/>
          <w:sz w:val="24"/>
          <w:lang w:val="ru-RU"/>
        </w:rPr>
        <w:t xml:space="preserve">способность адаптироваться к стрессовым ситуациям и меняющимся социальным, </w:t>
      </w:r>
      <w:r w:rsidRPr="001000EF">
        <w:rPr>
          <w:lang w:val="ru-RU"/>
        </w:rPr>
        <w:br/>
      </w:r>
      <w:r w:rsidRPr="001000EF">
        <w:rPr>
          <w:rFonts w:ascii="Times New Roman" w:eastAsia="Times New Roman" w:hAnsi="Times New Roman"/>
          <w:color w:val="000000"/>
          <w:sz w:val="24"/>
          <w:lang w:val="ru-RU"/>
        </w:rPr>
        <w:t xml:space="preserve">информационным и природным условиям, в том числе осмысляя собственный опыт и выстраивая дальнейшие цели;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умение принимать себя и других, не осуждая;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умение осознавать эмоциональное состояние себя и других, умение управлять собственным эмоциональным состоянием; </w:t>
      </w:r>
      <w:r w:rsidRPr="001000EF">
        <w:rPr>
          <w:lang w:val="ru-RU"/>
        </w:rPr>
        <w:br/>
      </w:r>
      <w:r w:rsidRPr="001000EF">
        <w:rPr>
          <w:lang w:val="ru-RU"/>
        </w:rPr>
        <w:tab/>
      </w:r>
      <w:r w:rsidRPr="001000EF">
        <w:rPr>
          <w:rFonts w:ascii="Times New Roman" w:eastAsia="Times New Roman" w:hAnsi="Times New Roman"/>
          <w:color w:val="000000"/>
          <w:sz w:val="24"/>
          <w:lang w:val="ru-RU"/>
        </w:rPr>
        <w:t>сформированность навыка рефлексии, признание своего права на ошибку и такого же права другого человека.</w:t>
      </w:r>
    </w:p>
    <w:p w14:paraId="38941057" w14:textId="77777777" w:rsidR="00967E47" w:rsidRPr="001000EF" w:rsidRDefault="00D21859">
      <w:pPr>
        <w:tabs>
          <w:tab w:val="left" w:pos="180"/>
        </w:tabs>
        <w:autoSpaceDE w:val="0"/>
        <w:autoSpaceDN w:val="0"/>
        <w:spacing w:before="70" w:after="0" w:line="288" w:lineRule="auto"/>
        <w:rPr>
          <w:lang w:val="ru-RU"/>
        </w:rPr>
      </w:pPr>
      <w:r w:rsidRPr="001000EF">
        <w:rPr>
          <w:lang w:val="ru-RU"/>
        </w:rPr>
        <w:tab/>
      </w:r>
      <w:r w:rsidRPr="001000EF">
        <w:rPr>
          <w:rFonts w:ascii="Times New Roman" w:eastAsia="Times New Roman" w:hAnsi="Times New Roman"/>
          <w:b/>
          <w:i/>
          <w:color w:val="000000"/>
          <w:sz w:val="24"/>
          <w:lang w:val="ru-RU"/>
        </w:rPr>
        <w:t>Трудового воспитания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готовность адаптироваться в профессиональной среде;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уважение к труду и результатам трудовой деятельности; </w:t>
      </w:r>
      <w:r w:rsidRPr="001000EF">
        <w:rPr>
          <w:lang w:val="ru-RU"/>
        </w:rPr>
        <w:br/>
      </w:r>
      <w:r w:rsidRPr="001000EF">
        <w:rPr>
          <w:lang w:val="ru-RU"/>
        </w:rPr>
        <w:tab/>
      </w:r>
      <w:r w:rsidRPr="001000EF">
        <w:rPr>
          <w:rFonts w:ascii="Times New Roman" w:eastAsia="Times New Roman" w:hAnsi="Times New Roman"/>
          <w:color w:val="000000"/>
          <w:sz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343BE9C" w14:textId="77777777" w:rsidR="00967E47" w:rsidRPr="001000EF" w:rsidRDefault="00D21859">
      <w:pPr>
        <w:tabs>
          <w:tab w:val="left" w:pos="180"/>
        </w:tabs>
        <w:autoSpaceDE w:val="0"/>
        <w:autoSpaceDN w:val="0"/>
        <w:spacing w:before="72" w:after="0" w:line="286" w:lineRule="auto"/>
        <w:rPr>
          <w:lang w:val="ru-RU"/>
        </w:rPr>
      </w:pPr>
      <w:r w:rsidRPr="001000EF">
        <w:rPr>
          <w:lang w:val="ru-RU"/>
        </w:rPr>
        <w:tab/>
      </w:r>
      <w:r w:rsidRPr="001000EF">
        <w:rPr>
          <w:rFonts w:ascii="Times New Roman" w:eastAsia="Times New Roman" w:hAnsi="Times New Roman"/>
          <w:b/>
          <w:i/>
          <w:color w:val="000000"/>
          <w:sz w:val="24"/>
          <w:lang w:val="ru-RU"/>
        </w:rPr>
        <w:t>Экологического воспитания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w:t>
      </w:r>
      <w:r w:rsidRPr="001000EF">
        <w:rPr>
          <w:lang w:val="ru-RU"/>
        </w:rPr>
        <w:tab/>
      </w:r>
      <w:r w:rsidRPr="001000EF">
        <w:rPr>
          <w:rFonts w:ascii="Times New Roman" w:eastAsia="Times New Roman" w:hAnsi="Times New Roman"/>
          <w:color w:val="000000"/>
          <w:sz w:val="24"/>
          <w:lang w:val="ru-RU"/>
        </w:rPr>
        <w:t xml:space="preserve">осознание своей роли как гражданина и потребителя в условиях взаимосвязи природной, </w:t>
      </w:r>
      <w:r w:rsidRPr="001000EF">
        <w:rPr>
          <w:lang w:val="ru-RU"/>
        </w:rPr>
        <w:br/>
      </w:r>
      <w:r w:rsidRPr="001000EF">
        <w:rPr>
          <w:rFonts w:ascii="Times New Roman" w:eastAsia="Times New Roman" w:hAnsi="Times New Roman"/>
          <w:color w:val="000000"/>
          <w:sz w:val="24"/>
          <w:lang w:val="ru-RU"/>
        </w:rPr>
        <w:t xml:space="preserve">технологической и социальной сред; </w:t>
      </w:r>
      <w:r w:rsidRPr="001000EF">
        <w:rPr>
          <w:lang w:val="ru-RU"/>
        </w:rPr>
        <w:br/>
      </w:r>
      <w:r w:rsidRPr="001000EF">
        <w:rPr>
          <w:lang w:val="ru-RU"/>
        </w:rPr>
        <w:tab/>
      </w:r>
      <w:r w:rsidRPr="001000EF">
        <w:rPr>
          <w:rFonts w:ascii="Times New Roman" w:eastAsia="Times New Roman" w:hAnsi="Times New Roman"/>
          <w:color w:val="000000"/>
          <w:sz w:val="24"/>
          <w:lang w:val="ru-RU"/>
        </w:rPr>
        <w:t>готовность к участию в практической деятельности экологической направленности.</w:t>
      </w:r>
    </w:p>
    <w:p w14:paraId="78F43AD0" w14:textId="77777777" w:rsidR="00967E47" w:rsidRPr="001000EF" w:rsidRDefault="00D21859">
      <w:pPr>
        <w:tabs>
          <w:tab w:val="left" w:pos="180"/>
        </w:tabs>
        <w:autoSpaceDE w:val="0"/>
        <w:autoSpaceDN w:val="0"/>
        <w:spacing w:before="70" w:after="0" w:line="281" w:lineRule="auto"/>
        <w:ind w:right="144"/>
        <w:rPr>
          <w:lang w:val="ru-RU"/>
        </w:rPr>
      </w:pPr>
      <w:r w:rsidRPr="001000EF">
        <w:rPr>
          <w:lang w:val="ru-RU"/>
        </w:rPr>
        <w:tab/>
      </w:r>
      <w:r w:rsidRPr="001000EF">
        <w:rPr>
          <w:rFonts w:ascii="Times New Roman" w:eastAsia="Times New Roman" w:hAnsi="Times New Roman"/>
          <w:b/>
          <w:i/>
          <w:color w:val="000000"/>
          <w:sz w:val="24"/>
          <w:lang w:val="ru-RU"/>
        </w:rPr>
        <w:t>Ценности научного познания</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овладение языковой и читательской культурой как средством познания мира; </w:t>
      </w:r>
      <w:r w:rsidRPr="001000EF">
        <w:rPr>
          <w:lang w:val="ru-RU"/>
        </w:rPr>
        <w:br/>
      </w:r>
      <w:r w:rsidRPr="001000EF">
        <w:rPr>
          <w:lang w:val="ru-RU"/>
        </w:rPr>
        <w:tab/>
      </w:r>
      <w:r w:rsidRPr="001000EF">
        <w:rPr>
          <w:rFonts w:ascii="Times New Roman" w:eastAsia="Times New Roman" w:hAnsi="Times New Roman"/>
          <w:color w:val="000000"/>
          <w:sz w:val="24"/>
          <w:lang w:val="ru-RU"/>
        </w:rPr>
        <w:t>овладение основными навыками исследовательской деятельности, установка на осмысление опыта,</w:t>
      </w:r>
    </w:p>
    <w:p w14:paraId="4C813D17" w14:textId="77777777" w:rsidR="00967E47" w:rsidRPr="001000EF" w:rsidRDefault="00967E47">
      <w:pPr>
        <w:rPr>
          <w:lang w:val="ru-RU"/>
        </w:rPr>
        <w:sectPr w:rsidR="00967E47" w:rsidRPr="001000EF">
          <w:pgSz w:w="11900" w:h="16840"/>
          <w:pgMar w:top="298" w:right="640" w:bottom="428" w:left="666" w:header="720" w:footer="720" w:gutter="0"/>
          <w:cols w:space="720" w:equalWidth="0">
            <w:col w:w="10594" w:space="0"/>
          </w:cols>
          <w:docGrid w:linePitch="360"/>
        </w:sectPr>
      </w:pPr>
    </w:p>
    <w:p w14:paraId="15117B31" w14:textId="77777777" w:rsidR="00967E47" w:rsidRPr="001000EF" w:rsidRDefault="00967E47">
      <w:pPr>
        <w:autoSpaceDE w:val="0"/>
        <w:autoSpaceDN w:val="0"/>
        <w:spacing w:after="66" w:line="220" w:lineRule="exact"/>
        <w:rPr>
          <w:lang w:val="ru-RU"/>
        </w:rPr>
      </w:pPr>
    </w:p>
    <w:p w14:paraId="5AAFC67D" w14:textId="77777777" w:rsidR="00967E47" w:rsidRPr="001000EF" w:rsidRDefault="00D21859">
      <w:pPr>
        <w:autoSpaceDE w:val="0"/>
        <w:autoSpaceDN w:val="0"/>
        <w:spacing w:after="0" w:line="262" w:lineRule="auto"/>
        <w:ind w:right="864"/>
        <w:rPr>
          <w:lang w:val="ru-RU"/>
        </w:rPr>
      </w:pPr>
      <w:r w:rsidRPr="001000EF">
        <w:rPr>
          <w:rFonts w:ascii="Times New Roman" w:eastAsia="Times New Roman" w:hAnsi="Times New Roman"/>
          <w:color w:val="000000"/>
          <w:sz w:val="24"/>
          <w:lang w:val="ru-RU"/>
        </w:rPr>
        <w:t>наблюдений, поступков и стремление совершенствовать пути достижения индивидуального и коллективного благополучия.</w:t>
      </w:r>
    </w:p>
    <w:p w14:paraId="245E9263" w14:textId="2F962F6B" w:rsidR="00967E47" w:rsidRPr="001000EF" w:rsidRDefault="00D21859">
      <w:pPr>
        <w:tabs>
          <w:tab w:val="left" w:pos="180"/>
        </w:tabs>
        <w:autoSpaceDE w:val="0"/>
        <w:autoSpaceDN w:val="0"/>
        <w:spacing w:before="70" w:after="0" w:line="290" w:lineRule="auto"/>
        <w:rPr>
          <w:lang w:val="ru-RU"/>
        </w:rPr>
      </w:pPr>
      <w:r w:rsidRPr="001000EF">
        <w:rPr>
          <w:lang w:val="ru-RU"/>
        </w:rPr>
        <w:tab/>
      </w:r>
      <w:r w:rsidRPr="001000EF">
        <w:rPr>
          <w:rFonts w:ascii="Times New Roman" w:eastAsia="Times New Roman" w:hAnsi="Times New Roman"/>
          <w:b/>
          <w:i/>
          <w:color w:val="000000"/>
          <w:sz w:val="24"/>
          <w:lang w:val="ru-RU"/>
        </w:rPr>
        <w:t>Личностные результаты, обеспечивающие адаптацию обучающегося</w:t>
      </w:r>
      <w:r w:rsidR="00742E3E">
        <w:rPr>
          <w:rFonts w:ascii="Times New Roman" w:eastAsia="Times New Roman" w:hAnsi="Times New Roman"/>
          <w:b/>
          <w:i/>
          <w:color w:val="000000"/>
          <w:sz w:val="24"/>
          <w:lang w:val="ru-RU"/>
        </w:rPr>
        <w:t xml:space="preserve"> </w:t>
      </w:r>
      <w:r w:rsidRPr="001000EF">
        <w:rPr>
          <w:rFonts w:ascii="Times New Roman" w:eastAsia="Times New Roman" w:hAnsi="Times New Roman"/>
          <w:b/>
          <w:i/>
          <w:color w:val="000000"/>
          <w:sz w:val="24"/>
          <w:lang w:val="ru-RU"/>
        </w:rPr>
        <w:t>к изменяющимся условиям социальной и природной среды, включают</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w:t>
      </w:r>
      <w:r w:rsidRPr="001000EF">
        <w:rPr>
          <w:lang w:val="ru-RU"/>
        </w:rPr>
        <w:br/>
      </w:r>
      <w:r w:rsidRPr="001000EF">
        <w:rPr>
          <w:rFonts w:ascii="Times New Roman" w:eastAsia="Times New Roman" w:hAnsi="Times New Roman"/>
          <w:color w:val="000000"/>
          <w:sz w:val="24"/>
          <w:lang w:val="ru-RU"/>
        </w:rPr>
        <w:t xml:space="preserve">деятельности, а также в рамках социального взаимодействия с людьми из другой культурной среды; </w:t>
      </w:r>
      <w:r w:rsidRPr="001000EF">
        <w:rPr>
          <w:lang w:val="ru-RU"/>
        </w:rPr>
        <w:tab/>
      </w:r>
      <w:r w:rsidRPr="001000EF">
        <w:rPr>
          <w:rFonts w:ascii="Times New Roman" w:eastAsia="Times New Roman" w:hAnsi="Times New Roman"/>
          <w:color w:val="000000"/>
          <w:sz w:val="24"/>
          <w:lang w:val="ru-RU"/>
        </w:rPr>
        <w:t xml:space="preserve">способность обучающихся взаимодействовать в условиях неопределённости, открытость опыту и знаниям других;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r w:rsidRPr="001000EF">
        <w:rPr>
          <w:lang w:val="ru-RU"/>
        </w:rPr>
        <w:tab/>
      </w:r>
      <w:r w:rsidRPr="001000EF">
        <w:rPr>
          <w:rFonts w:ascii="Times New Roman" w:eastAsia="Times New Roman" w:hAnsi="Times New Roman"/>
          <w:color w:val="000000"/>
          <w:sz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w:t>
      </w:r>
      <w:r w:rsidRPr="001000EF">
        <w:rPr>
          <w:lang w:val="ru-RU"/>
        </w:rPr>
        <w:br/>
      </w:r>
      <w:r w:rsidRPr="001000EF">
        <w:rPr>
          <w:rFonts w:ascii="Times New Roman" w:eastAsia="Times New Roman" w:hAnsi="Times New Roman"/>
          <w:color w:val="000000"/>
          <w:sz w:val="24"/>
          <w:lang w:val="ru-RU"/>
        </w:rPr>
        <w:t xml:space="preserve">понятиями), а также оперировать терминами и представлениями в области концепции устойчивого развития;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умение анализировать и выявлять взаимосвязи природы, общества и экономики;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умение оценивать свои действия с учётом влияния на окружающую среду, достижений целей и преодоления вызовов, возможных глобальных последствий;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способность обучающихся осознавать стрессовую ситуацию, оценивать происходящие изменения и их последствия;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воспринимать стрессовую ситуацию как вызов, требующий контрмер;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оценивать ситуацию стресса, корректировать принимаемые решения и действия;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формулировать и оценивать риски и последствия, формировать опыт, уметь находить позитивное в произошедшей ситуации; </w:t>
      </w:r>
      <w:r w:rsidRPr="001000EF">
        <w:rPr>
          <w:lang w:val="ru-RU"/>
        </w:rPr>
        <w:br/>
      </w:r>
      <w:r w:rsidRPr="001000EF">
        <w:rPr>
          <w:lang w:val="ru-RU"/>
        </w:rPr>
        <w:tab/>
      </w:r>
      <w:r w:rsidRPr="001000EF">
        <w:rPr>
          <w:rFonts w:ascii="Times New Roman" w:eastAsia="Times New Roman" w:hAnsi="Times New Roman"/>
          <w:color w:val="000000"/>
          <w:sz w:val="24"/>
          <w:lang w:val="ru-RU"/>
        </w:rPr>
        <w:t>быть готовым действовать в отсутствие гарантий успеха.</w:t>
      </w:r>
    </w:p>
    <w:p w14:paraId="5B22A5CC" w14:textId="77777777" w:rsidR="00967E47" w:rsidRPr="001000EF" w:rsidRDefault="00D21859">
      <w:pPr>
        <w:autoSpaceDE w:val="0"/>
        <w:autoSpaceDN w:val="0"/>
        <w:spacing w:before="264" w:after="0" w:line="230" w:lineRule="auto"/>
        <w:rPr>
          <w:lang w:val="ru-RU"/>
        </w:rPr>
      </w:pPr>
      <w:r w:rsidRPr="001000EF">
        <w:rPr>
          <w:rFonts w:ascii="Times New Roman" w:eastAsia="Times New Roman" w:hAnsi="Times New Roman"/>
          <w:b/>
          <w:color w:val="000000"/>
          <w:sz w:val="24"/>
          <w:lang w:val="ru-RU"/>
        </w:rPr>
        <w:t>МЕТАПРЕДМЕТНЫЕ РЕЗУЛЬТАТЫ</w:t>
      </w:r>
    </w:p>
    <w:p w14:paraId="5B3F6809" w14:textId="77777777" w:rsidR="00967E47" w:rsidRPr="001000EF" w:rsidRDefault="00D21859">
      <w:pPr>
        <w:tabs>
          <w:tab w:val="left" w:pos="180"/>
        </w:tabs>
        <w:autoSpaceDE w:val="0"/>
        <w:autoSpaceDN w:val="0"/>
        <w:spacing w:before="168" w:after="0" w:line="288" w:lineRule="auto"/>
        <w:ind w:right="144"/>
        <w:rPr>
          <w:lang w:val="ru-RU"/>
        </w:rPr>
      </w:pPr>
      <w:r w:rsidRPr="001000EF">
        <w:rPr>
          <w:lang w:val="ru-RU"/>
        </w:rPr>
        <w:tab/>
      </w:r>
      <w:r w:rsidRPr="001000EF">
        <w:rPr>
          <w:rFonts w:ascii="Times New Roman" w:eastAsia="Times New Roman" w:hAnsi="Times New Roman"/>
          <w:color w:val="000000"/>
          <w:sz w:val="24"/>
          <w:lang w:val="ru-RU"/>
        </w:rPr>
        <w:t xml:space="preserve">Метапредметные результаты освоения программы основного общего образования, в том числе адаптированной, должны отражать: </w:t>
      </w:r>
      <w:r w:rsidRPr="001000EF">
        <w:rPr>
          <w:lang w:val="ru-RU"/>
        </w:rPr>
        <w:br/>
      </w:r>
      <w:r w:rsidRPr="001000EF">
        <w:rPr>
          <w:lang w:val="ru-RU"/>
        </w:rPr>
        <w:tab/>
      </w:r>
      <w:r w:rsidRPr="001000EF">
        <w:rPr>
          <w:rFonts w:ascii="Times New Roman" w:eastAsia="Times New Roman" w:hAnsi="Times New Roman"/>
          <w:b/>
          <w:i/>
          <w:color w:val="000000"/>
          <w:sz w:val="24"/>
          <w:lang w:val="ru-RU"/>
        </w:rPr>
        <w:t>Овладение универсальными учебными познавательными действиями</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1) базовые логические действия: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выявлять и характеризовать существенные признаки объектов (явлений);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устанавливать существенный признак классификации, основания для обобщения и сравнения, критерии проводимого анализа;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 учётом предложенной задачи выявлять закономерности и противоречия в рассматриваемых фактах, данных и наблюдениях;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предлагать критерии для выявления закономерностей и противоречий;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выявлять дефицит информации, данных, необходимых для решения поставленной задачи; </w:t>
      </w:r>
      <w:r w:rsidRPr="001000EF">
        <w:rPr>
          <w:lang w:val="ru-RU"/>
        </w:rPr>
        <w:tab/>
      </w:r>
      <w:r w:rsidRPr="001000EF">
        <w:rPr>
          <w:rFonts w:ascii="Times New Roman" w:eastAsia="Times New Roman" w:hAnsi="Times New Roman"/>
          <w:color w:val="000000"/>
          <w:sz w:val="24"/>
          <w:lang w:val="ru-RU"/>
        </w:rPr>
        <w:t xml:space="preserve">выявлять причинно-следственные связи при изучении явлений и процессов; </w:t>
      </w:r>
      <w:r w:rsidRPr="001000EF">
        <w:rPr>
          <w:lang w:val="ru-RU"/>
        </w:rPr>
        <w:br/>
      </w:r>
      <w:r w:rsidRPr="001000EF">
        <w:rPr>
          <w:lang w:val="ru-RU"/>
        </w:rPr>
        <w:tab/>
      </w:r>
      <w:r w:rsidRPr="001000EF">
        <w:rPr>
          <w:rFonts w:ascii="Times New Roman" w:eastAsia="Times New Roman" w:hAnsi="Times New Roman"/>
          <w:color w:val="000000"/>
          <w:sz w:val="24"/>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A8714D0" w14:textId="77777777" w:rsidR="00967E47" w:rsidRPr="001000EF" w:rsidRDefault="00967E47">
      <w:pPr>
        <w:rPr>
          <w:lang w:val="ru-RU"/>
        </w:rPr>
        <w:sectPr w:rsidR="00967E47" w:rsidRPr="001000EF">
          <w:pgSz w:w="11900" w:h="16840"/>
          <w:pgMar w:top="286" w:right="654" w:bottom="296" w:left="666" w:header="720" w:footer="720" w:gutter="0"/>
          <w:cols w:space="720" w:equalWidth="0">
            <w:col w:w="10580" w:space="0"/>
          </w:cols>
          <w:docGrid w:linePitch="360"/>
        </w:sectPr>
      </w:pPr>
    </w:p>
    <w:p w14:paraId="1B36267D" w14:textId="77777777" w:rsidR="00967E47" w:rsidRPr="001000EF" w:rsidRDefault="00967E47">
      <w:pPr>
        <w:autoSpaceDE w:val="0"/>
        <w:autoSpaceDN w:val="0"/>
        <w:spacing w:after="90" w:line="220" w:lineRule="exact"/>
        <w:rPr>
          <w:lang w:val="ru-RU"/>
        </w:rPr>
      </w:pPr>
    </w:p>
    <w:p w14:paraId="076F425C" w14:textId="77777777" w:rsidR="00967E47" w:rsidRPr="001000EF" w:rsidRDefault="00D21859">
      <w:pPr>
        <w:tabs>
          <w:tab w:val="left" w:pos="180"/>
        </w:tabs>
        <w:autoSpaceDE w:val="0"/>
        <w:autoSpaceDN w:val="0"/>
        <w:spacing w:after="0" w:line="290" w:lineRule="auto"/>
        <w:rPr>
          <w:lang w:val="ru-RU"/>
        </w:rPr>
      </w:pPr>
      <w:r w:rsidRPr="001000EF">
        <w:rPr>
          <w:lang w:val="ru-RU"/>
        </w:rPr>
        <w:tab/>
      </w:r>
      <w:r w:rsidRPr="001000EF">
        <w:rPr>
          <w:rFonts w:ascii="Times New Roman" w:eastAsia="Times New Roman" w:hAnsi="Times New Roman"/>
          <w:color w:val="000000"/>
          <w:sz w:val="24"/>
          <w:lang w:val="ru-RU"/>
        </w:rPr>
        <w:t xml:space="preserve">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r w:rsidRPr="001000EF">
        <w:rPr>
          <w:lang w:val="ru-RU"/>
        </w:rPr>
        <w:tab/>
      </w:r>
      <w:r w:rsidRPr="001000EF">
        <w:rPr>
          <w:rFonts w:ascii="Times New Roman" w:eastAsia="Times New Roman" w:hAnsi="Times New Roman"/>
          <w:i/>
          <w:color w:val="000000"/>
          <w:sz w:val="24"/>
          <w:lang w:val="ru-RU"/>
        </w:rPr>
        <w:t xml:space="preserve">2) базовые исследовательские действия: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использовать вопросы как исследовательский инструмент познания;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формулировать гипотезу об истинности собственных суждений и суждений других, </w:t>
      </w:r>
      <w:r w:rsidRPr="001000EF">
        <w:rPr>
          <w:lang w:val="ru-RU"/>
        </w:rPr>
        <w:br/>
      </w:r>
      <w:r w:rsidRPr="001000EF">
        <w:rPr>
          <w:rFonts w:ascii="Times New Roman" w:eastAsia="Times New Roman" w:hAnsi="Times New Roman"/>
          <w:color w:val="000000"/>
          <w:sz w:val="24"/>
          <w:lang w:val="ru-RU"/>
        </w:rPr>
        <w:t xml:space="preserve">аргументировать свою позицию, мнение;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оценивать на применимость и достоверность информацию, полученную в ходе исследования (эксперимента);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прогнозировать возможное дальнейшее развитие процессов, событий и их последствия в </w:t>
      </w:r>
      <w:r w:rsidRPr="001000EF">
        <w:rPr>
          <w:lang w:val="ru-RU"/>
        </w:rPr>
        <w:br/>
      </w:r>
      <w:r w:rsidRPr="001000EF">
        <w:rPr>
          <w:rFonts w:ascii="Times New Roman" w:eastAsia="Times New Roman" w:hAnsi="Times New Roman"/>
          <w:color w:val="000000"/>
          <w:sz w:val="24"/>
          <w:lang w:val="ru-RU"/>
        </w:rPr>
        <w:t xml:space="preserve">аналогичных или сходных ситуациях, выдвигать предположения об их развитии в новых условиях и контекстах;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3) работа с информацией: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выбирать, анализировать, систематизировать и интерпретировать информацию различных видов и форм представления;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находить сходные аргументы (подтверждающие или опровергающие одну и ту же идею, версию) в различных информационных источниках;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r w:rsidRPr="001000EF">
        <w:rPr>
          <w:lang w:val="ru-RU"/>
        </w:rPr>
        <w:tab/>
      </w:r>
      <w:r w:rsidRPr="001000EF">
        <w:rPr>
          <w:rFonts w:ascii="Times New Roman" w:eastAsia="Times New Roman" w:hAnsi="Times New Roman"/>
          <w:color w:val="000000"/>
          <w:sz w:val="24"/>
          <w:lang w:val="ru-RU"/>
        </w:rPr>
        <w:t xml:space="preserve">оценивать надёжность информации по критериям, предложенным педагогическим работником или сформулированным самостоятельно; </w:t>
      </w:r>
      <w:r w:rsidRPr="001000EF">
        <w:rPr>
          <w:lang w:val="ru-RU"/>
        </w:rPr>
        <w:br/>
      </w:r>
      <w:r w:rsidRPr="001000EF">
        <w:rPr>
          <w:lang w:val="ru-RU"/>
        </w:rPr>
        <w:tab/>
      </w:r>
      <w:r w:rsidRPr="001000EF">
        <w:rPr>
          <w:rFonts w:ascii="Times New Roman" w:eastAsia="Times New Roman" w:hAnsi="Times New Roman"/>
          <w:color w:val="000000"/>
          <w:sz w:val="24"/>
          <w:lang w:val="ru-RU"/>
        </w:rPr>
        <w:t>эффективно запоминать и систематизировать информацию.</w:t>
      </w:r>
    </w:p>
    <w:p w14:paraId="525178B2" w14:textId="77777777" w:rsidR="00967E47" w:rsidRPr="001000EF" w:rsidRDefault="00D21859">
      <w:pPr>
        <w:tabs>
          <w:tab w:val="left" w:pos="180"/>
        </w:tabs>
        <w:autoSpaceDE w:val="0"/>
        <w:autoSpaceDN w:val="0"/>
        <w:spacing w:before="72" w:after="0" w:line="262" w:lineRule="auto"/>
        <w:ind w:right="1296"/>
        <w:rPr>
          <w:lang w:val="ru-RU"/>
        </w:rPr>
      </w:pPr>
      <w:r w:rsidRPr="001000EF">
        <w:rPr>
          <w:lang w:val="ru-RU"/>
        </w:rPr>
        <w:tab/>
      </w:r>
      <w:r w:rsidRPr="001000EF">
        <w:rPr>
          <w:rFonts w:ascii="Times New Roman" w:eastAsia="Times New Roman" w:hAnsi="Times New Roman"/>
          <w:color w:val="000000"/>
          <w:sz w:val="24"/>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14:paraId="1A902420" w14:textId="77777777" w:rsidR="00967E47" w:rsidRPr="001000EF" w:rsidRDefault="00D21859">
      <w:pPr>
        <w:tabs>
          <w:tab w:val="left" w:pos="180"/>
        </w:tabs>
        <w:autoSpaceDE w:val="0"/>
        <w:autoSpaceDN w:val="0"/>
        <w:spacing w:before="190" w:after="0" w:line="288" w:lineRule="auto"/>
        <w:rPr>
          <w:lang w:val="ru-RU"/>
        </w:rPr>
      </w:pPr>
      <w:r w:rsidRPr="001000EF">
        <w:rPr>
          <w:lang w:val="ru-RU"/>
        </w:rPr>
        <w:tab/>
      </w:r>
      <w:r w:rsidRPr="001000EF">
        <w:rPr>
          <w:rFonts w:ascii="Times New Roman" w:eastAsia="Times New Roman" w:hAnsi="Times New Roman"/>
          <w:b/>
          <w:i/>
          <w:color w:val="000000"/>
          <w:sz w:val="24"/>
          <w:lang w:val="ru-RU"/>
        </w:rPr>
        <w:t>Овладение универсальными учебными коммуникативными действиями</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1) общение: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воспринимать и формулировать суждения, выражать эмоции в соответствии с целями и условиями общения;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выражать себя (свою точку зрения) в устных и письменных текстах;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r w:rsidRPr="001000EF">
        <w:rPr>
          <w:lang w:val="ru-RU"/>
        </w:rPr>
        <w:tab/>
      </w:r>
      <w:r w:rsidRPr="001000EF">
        <w:rPr>
          <w:rFonts w:ascii="Times New Roman" w:eastAsia="Times New Roman" w:hAnsi="Times New Roman"/>
          <w:color w:val="000000"/>
          <w:sz w:val="24"/>
          <w:lang w:val="ru-RU"/>
        </w:rPr>
        <w:t xml:space="preserve">понимать намерения других, проявлять уважительное отношение к собеседнику и в корректной форме формулировать свои возражения;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r w:rsidRPr="001000EF">
        <w:rPr>
          <w:lang w:val="ru-RU"/>
        </w:rPr>
        <w:br/>
      </w:r>
      <w:r w:rsidRPr="001000EF">
        <w:rPr>
          <w:lang w:val="ru-RU"/>
        </w:rPr>
        <w:tab/>
      </w:r>
      <w:r w:rsidRPr="001000EF">
        <w:rPr>
          <w:rFonts w:ascii="Times New Roman" w:eastAsia="Times New Roman" w:hAnsi="Times New Roman"/>
          <w:color w:val="000000"/>
          <w:sz w:val="24"/>
          <w:lang w:val="ru-RU"/>
        </w:rPr>
        <w:t>сопоставлять свои суждения с суждениями других участников диалога, обнаруживать различие и сходство позиций;</w:t>
      </w:r>
    </w:p>
    <w:p w14:paraId="26C6A2D6" w14:textId="77777777" w:rsidR="00967E47" w:rsidRPr="001000EF" w:rsidRDefault="00967E47">
      <w:pPr>
        <w:rPr>
          <w:lang w:val="ru-RU"/>
        </w:rPr>
        <w:sectPr w:rsidR="00967E47" w:rsidRPr="001000EF">
          <w:pgSz w:w="11900" w:h="16840"/>
          <w:pgMar w:top="310" w:right="822" w:bottom="356" w:left="666" w:header="720" w:footer="720" w:gutter="0"/>
          <w:cols w:space="720" w:equalWidth="0">
            <w:col w:w="10412" w:space="0"/>
          </w:cols>
          <w:docGrid w:linePitch="360"/>
        </w:sectPr>
      </w:pPr>
    </w:p>
    <w:p w14:paraId="2D61C2F6" w14:textId="77777777" w:rsidR="00967E47" w:rsidRPr="001000EF" w:rsidRDefault="00967E47">
      <w:pPr>
        <w:autoSpaceDE w:val="0"/>
        <w:autoSpaceDN w:val="0"/>
        <w:spacing w:after="78" w:line="220" w:lineRule="exact"/>
        <w:rPr>
          <w:lang w:val="ru-RU"/>
        </w:rPr>
      </w:pPr>
    </w:p>
    <w:p w14:paraId="1A811B54" w14:textId="77777777" w:rsidR="00967E47" w:rsidRPr="001000EF" w:rsidRDefault="00D21859">
      <w:pPr>
        <w:tabs>
          <w:tab w:val="left" w:pos="180"/>
        </w:tabs>
        <w:autoSpaceDE w:val="0"/>
        <w:autoSpaceDN w:val="0"/>
        <w:spacing w:after="0" w:line="290" w:lineRule="auto"/>
        <w:rPr>
          <w:lang w:val="ru-RU"/>
        </w:rPr>
      </w:pPr>
      <w:r w:rsidRPr="001000EF">
        <w:rPr>
          <w:lang w:val="ru-RU"/>
        </w:rPr>
        <w:tab/>
      </w:r>
      <w:r w:rsidRPr="001000EF">
        <w:rPr>
          <w:rFonts w:ascii="Times New Roman" w:eastAsia="Times New Roman" w:hAnsi="Times New Roman"/>
          <w:color w:val="000000"/>
          <w:sz w:val="24"/>
          <w:lang w:val="ru-RU"/>
        </w:rPr>
        <w:t xml:space="preserve">публично представлять результаты выполненного опыта (эксперимента, исследования, проекта); </w:t>
      </w:r>
      <w:r w:rsidRPr="001000EF">
        <w:rPr>
          <w:lang w:val="ru-RU"/>
        </w:rPr>
        <w:tab/>
      </w:r>
      <w:r w:rsidRPr="001000EF">
        <w:rPr>
          <w:rFonts w:ascii="Times New Roman" w:eastAsia="Times New Roman" w:hAnsi="Times New Roman"/>
          <w:color w:val="000000"/>
          <w:sz w:val="24"/>
          <w:lang w:val="ru-RU"/>
        </w:rPr>
        <w:t xml:space="preserve">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2) совместная деятельность: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уметь обобщать мнения нескольких людей, проявлять готовность руководить, выполнять </w:t>
      </w:r>
      <w:r w:rsidRPr="001000EF">
        <w:rPr>
          <w:lang w:val="ru-RU"/>
        </w:rPr>
        <w:br/>
      </w:r>
      <w:r w:rsidRPr="001000EF">
        <w:rPr>
          <w:rFonts w:ascii="Times New Roman" w:eastAsia="Times New Roman" w:hAnsi="Times New Roman"/>
          <w:color w:val="000000"/>
          <w:sz w:val="24"/>
          <w:lang w:val="ru-RU"/>
        </w:rPr>
        <w:t xml:space="preserve">поручения, подчиняться;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r w:rsidRPr="001000EF">
        <w:rPr>
          <w:lang w:val="ru-RU"/>
        </w:rPr>
        <w:tab/>
      </w:r>
      <w:r w:rsidRPr="001000EF">
        <w:rPr>
          <w:rFonts w:ascii="Times New Roman" w:eastAsia="Times New Roman" w:hAnsi="Times New Roman"/>
          <w:color w:val="000000"/>
          <w:sz w:val="24"/>
          <w:lang w:val="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оценивать качество своего вклада в общий продукт по критериям, самостоятельно </w:t>
      </w:r>
      <w:r w:rsidRPr="001000EF">
        <w:rPr>
          <w:lang w:val="ru-RU"/>
        </w:rPr>
        <w:br/>
      </w:r>
      <w:r w:rsidRPr="001000EF">
        <w:rPr>
          <w:rFonts w:ascii="Times New Roman" w:eastAsia="Times New Roman" w:hAnsi="Times New Roman"/>
          <w:color w:val="000000"/>
          <w:sz w:val="24"/>
          <w:lang w:val="ru-RU"/>
        </w:rPr>
        <w:t xml:space="preserve">сформулированным участниками взаимодействия;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сравнивать результаты с исходной задачей и вклад каждого члена команды в достижение </w:t>
      </w:r>
      <w:r w:rsidRPr="001000EF">
        <w:rPr>
          <w:lang w:val="ru-RU"/>
        </w:rPr>
        <w:br/>
      </w:r>
      <w:r w:rsidRPr="001000EF">
        <w:rPr>
          <w:rFonts w:ascii="Times New Roman" w:eastAsia="Times New Roman" w:hAnsi="Times New Roman"/>
          <w:color w:val="000000"/>
          <w:sz w:val="24"/>
          <w:lang w:val="ru-RU"/>
        </w:rPr>
        <w:t>результатов, разделять сферу ответственности и проявлять готовность к предоставлению отчёта перед группой.</w:t>
      </w:r>
    </w:p>
    <w:p w14:paraId="660235B0" w14:textId="77777777" w:rsidR="00967E47" w:rsidRPr="001000EF" w:rsidRDefault="00D21859">
      <w:pPr>
        <w:tabs>
          <w:tab w:val="left" w:pos="180"/>
        </w:tabs>
        <w:autoSpaceDE w:val="0"/>
        <w:autoSpaceDN w:val="0"/>
        <w:spacing w:before="70" w:after="0" w:line="262" w:lineRule="auto"/>
        <w:ind w:right="1152"/>
        <w:rPr>
          <w:lang w:val="ru-RU"/>
        </w:rPr>
      </w:pPr>
      <w:r w:rsidRPr="001000EF">
        <w:rPr>
          <w:lang w:val="ru-RU"/>
        </w:rPr>
        <w:tab/>
      </w:r>
      <w:r w:rsidRPr="001000EF">
        <w:rPr>
          <w:rFonts w:ascii="Times New Roman" w:eastAsia="Times New Roman" w:hAnsi="Times New Roman"/>
          <w:color w:val="000000"/>
          <w:sz w:val="24"/>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7DD28869" w14:textId="77777777" w:rsidR="00967E47" w:rsidRPr="001000EF" w:rsidRDefault="00D21859">
      <w:pPr>
        <w:tabs>
          <w:tab w:val="left" w:pos="180"/>
        </w:tabs>
        <w:autoSpaceDE w:val="0"/>
        <w:autoSpaceDN w:val="0"/>
        <w:spacing w:before="190" w:after="0" w:line="290" w:lineRule="auto"/>
        <w:ind w:right="288"/>
        <w:rPr>
          <w:lang w:val="ru-RU"/>
        </w:rPr>
      </w:pPr>
      <w:r w:rsidRPr="001000EF">
        <w:rPr>
          <w:lang w:val="ru-RU"/>
        </w:rPr>
        <w:tab/>
      </w:r>
      <w:r w:rsidRPr="001000EF">
        <w:rPr>
          <w:rFonts w:ascii="Times New Roman" w:eastAsia="Times New Roman" w:hAnsi="Times New Roman"/>
          <w:b/>
          <w:i/>
          <w:color w:val="000000"/>
          <w:sz w:val="24"/>
          <w:lang w:val="ru-RU"/>
        </w:rPr>
        <w:t>Овладение универсальными учебными регулятивными действиями</w:t>
      </w:r>
      <w:r w:rsidRPr="001000EF">
        <w:rPr>
          <w:rFonts w:ascii="Times New Roman" w:eastAsia="Times New Roman" w:hAnsi="Times New Roman"/>
          <w:b/>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1) самоорганизация: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выявлять проблемы для решения в жизненных и учебных ситуациях;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делать выбор и брать ответственность за решение;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2) самоконтроль: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владеть способами самоконтроля, самомотивации и рефлексии;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давать адекватную оценку ситуации и предлагать план её изменения;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вносить коррективы в деятельность на основе новых обстоятельств, изменившихся ситуаций, установленных ошибок, возникших трудностей;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оценивать соответствие результата цели и условиям; </w:t>
      </w:r>
      <w:r w:rsidRPr="001000EF">
        <w:rPr>
          <w:lang w:val="ru-RU"/>
        </w:rPr>
        <w:br/>
      </w:r>
      <w:r w:rsidRPr="001000EF">
        <w:rPr>
          <w:lang w:val="ru-RU"/>
        </w:rPr>
        <w:tab/>
      </w:r>
      <w:r w:rsidRPr="001000EF">
        <w:rPr>
          <w:rFonts w:ascii="Times New Roman" w:eastAsia="Times New Roman" w:hAnsi="Times New Roman"/>
          <w:i/>
          <w:color w:val="000000"/>
          <w:sz w:val="24"/>
          <w:lang w:val="ru-RU"/>
        </w:rPr>
        <w:t>3) эмоциональный интеллект:</w:t>
      </w:r>
    </w:p>
    <w:p w14:paraId="10C81E6E" w14:textId="77777777" w:rsidR="00967E47" w:rsidRPr="001000EF" w:rsidRDefault="00967E47">
      <w:pPr>
        <w:rPr>
          <w:lang w:val="ru-RU"/>
        </w:rPr>
        <w:sectPr w:rsidR="00967E47" w:rsidRPr="001000EF">
          <w:pgSz w:w="11900" w:h="16840"/>
          <w:pgMar w:top="298" w:right="688" w:bottom="368" w:left="666" w:header="720" w:footer="720" w:gutter="0"/>
          <w:cols w:space="720" w:equalWidth="0">
            <w:col w:w="10546" w:space="0"/>
          </w:cols>
          <w:docGrid w:linePitch="360"/>
        </w:sectPr>
      </w:pPr>
    </w:p>
    <w:p w14:paraId="68442638" w14:textId="77777777" w:rsidR="00967E47" w:rsidRPr="001000EF" w:rsidRDefault="00967E47">
      <w:pPr>
        <w:autoSpaceDE w:val="0"/>
        <w:autoSpaceDN w:val="0"/>
        <w:spacing w:after="78" w:line="220" w:lineRule="exact"/>
        <w:rPr>
          <w:lang w:val="ru-RU"/>
        </w:rPr>
      </w:pPr>
    </w:p>
    <w:p w14:paraId="197B1E65" w14:textId="77777777" w:rsidR="00967E47" w:rsidRPr="001000EF" w:rsidRDefault="00D21859">
      <w:pPr>
        <w:tabs>
          <w:tab w:val="left" w:pos="180"/>
        </w:tabs>
        <w:autoSpaceDE w:val="0"/>
        <w:autoSpaceDN w:val="0"/>
        <w:spacing w:after="0" w:line="286" w:lineRule="auto"/>
        <w:rPr>
          <w:lang w:val="ru-RU"/>
        </w:rPr>
      </w:pPr>
      <w:r w:rsidRPr="001000EF">
        <w:rPr>
          <w:lang w:val="ru-RU"/>
        </w:rPr>
        <w:tab/>
      </w:r>
      <w:r w:rsidRPr="001000EF">
        <w:rPr>
          <w:rFonts w:ascii="Times New Roman" w:eastAsia="Times New Roman" w:hAnsi="Times New Roman"/>
          <w:color w:val="000000"/>
          <w:sz w:val="24"/>
          <w:lang w:val="ru-RU"/>
        </w:rPr>
        <w:t xml:space="preserve">различать, называть и управлять собственными эмоциями и эмоциями других;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выявлять и анализировать причины эмоций;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ставить себя на место другого человека, понимать мотивы и намерения другого;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регулировать способ выражения эмоций;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4) принятие себя и других: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осознанно относиться к другому человеку, его мнению; признавать своё право на ошибку и такое же право другого; принимать себя и других, не осуждая; </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открытость себе и другим; </w:t>
      </w:r>
      <w:r w:rsidRPr="001000EF">
        <w:rPr>
          <w:lang w:val="ru-RU"/>
        </w:rPr>
        <w:br/>
      </w:r>
      <w:r w:rsidRPr="001000EF">
        <w:rPr>
          <w:lang w:val="ru-RU"/>
        </w:rPr>
        <w:tab/>
      </w:r>
      <w:r w:rsidRPr="001000EF">
        <w:rPr>
          <w:rFonts w:ascii="Times New Roman" w:eastAsia="Times New Roman" w:hAnsi="Times New Roman"/>
          <w:color w:val="000000"/>
          <w:sz w:val="24"/>
          <w:lang w:val="ru-RU"/>
        </w:rPr>
        <w:t>осознавать невозможность контролировать всё вокруг.</w:t>
      </w:r>
    </w:p>
    <w:p w14:paraId="2349B952" w14:textId="77777777" w:rsidR="00967E47" w:rsidRPr="001000EF" w:rsidRDefault="00D21859">
      <w:pPr>
        <w:autoSpaceDE w:val="0"/>
        <w:autoSpaceDN w:val="0"/>
        <w:spacing w:before="70" w:after="0" w:line="274" w:lineRule="auto"/>
        <w:ind w:right="144"/>
        <w:rPr>
          <w:lang w:val="ru-RU"/>
        </w:rPr>
      </w:pPr>
      <w:r w:rsidRPr="001000EF">
        <w:rPr>
          <w:rFonts w:ascii="Times New Roman" w:eastAsia="Times New Roman" w:hAnsi="Times New Roman"/>
          <w:color w:val="000000"/>
          <w:sz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5E575435" w14:textId="77777777" w:rsidR="00967E47" w:rsidRPr="001000EF" w:rsidRDefault="00D21859">
      <w:pPr>
        <w:autoSpaceDE w:val="0"/>
        <w:autoSpaceDN w:val="0"/>
        <w:spacing w:before="262" w:after="0" w:line="230" w:lineRule="auto"/>
        <w:rPr>
          <w:lang w:val="ru-RU"/>
        </w:rPr>
      </w:pPr>
      <w:r w:rsidRPr="001000EF">
        <w:rPr>
          <w:rFonts w:ascii="Times New Roman" w:eastAsia="Times New Roman" w:hAnsi="Times New Roman"/>
          <w:b/>
          <w:color w:val="000000"/>
          <w:sz w:val="24"/>
          <w:lang w:val="ru-RU"/>
        </w:rPr>
        <w:t>ПРЕДМЕТНЫЕ РЕЗУЛЬТАТЫ</w:t>
      </w:r>
    </w:p>
    <w:p w14:paraId="574651CA" w14:textId="77777777" w:rsidR="00967E47" w:rsidRPr="001000EF" w:rsidRDefault="00D21859">
      <w:pPr>
        <w:autoSpaceDE w:val="0"/>
        <w:autoSpaceDN w:val="0"/>
        <w:spacing w:before="166" w:after="0" w:line="281" w:lineRule="auto"/>
        <w:rPr>
          <w:lang w:val="ru-RU"/>
        </w:rPr>
      </w:pPr>
      <w:r w:rsidRPr="001000EF">
        <w:rPr>
          <w:rFonts w:ascii="Times New Roman" w:eastAsia="Times New Roman" w:hAnsi="Times New Roman"/>
          <w:color w:val="000000"/>
          <w:sz w:val="24"/>
          <w:lang w:val="ru-RU"/>
        </w:rPr>
        <w:t>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3FBC98BC" w14:textId="2FA5DBF0" w:rsidR="00967E47" w:rsidRPr="001000EF" w:rsidRDefault="00D21859">
      <w:pPr>
        <w:tabs>
          <w:tab w:val="left" w:pos="180"/>
        </w:tabs>
        <w:autoSpaceDE w:val="0"/>
        <w:autoSpaceDN w:val="0"/>
        <w:spacing w:before="190" w:after="0" w:line="290" w:lineRule="auto"/>
        <w:rPr>
          <w:lang w:val="ru-RU"/>
        </w:rPr>
      </w:pPr>
      <w:r w:rsidRPr="001000EF">
        <w:rPr>
          <w:lang w:val="ru-RU"/>
        </w:rPr>
        <w:tab/>
      </w:r>
      <w:r w:rsidRPr="001000EF">
        <w:rPr>
          <w:rFonts w:ascii="Times New Roman" w:eastAsia="Times New Roman" w:hAnsi="Times New Roman"/>
          <w:color w:val="000000"/>
          <w:sz w:val="24"/>
          <w:lang w:val="ru-RU"/>
        </w:rPr>
        <w:t xml:space="preserve">1) Владеть основными видами речевой деятельности: </w:t>
      </w:r>
      <w:r w:rsidRPr="001000EF">
        <w:rPr>
          <w:lang w:val="ru-RU"/>
        </w:rPr>
        <w:br/>
      </w:r>
      <w:r w:rsidRPr="001000EF">
        <w:rPr>
          <w:lang w:val="ru-RU"/>
        </w:rPr>
        <w:tab/>
      </w:r>
      <w:r w:rsidRPr="001000EF">
        <w:rPr>
          <w:rFonts w:ascii="Times New Roman" w:eastAsia="Times New Roman" w:hAnsi="Times New Roman"/>
          <w:b/>
          <w:color w:val="000000"/>
          <w:sz w:val="24"/>
          <w:lang w:val="ru-RU"/>
        </w:rPr>
        <w:t xml:space="preserve">говорение: </w:t>
      </w:r>
      <w:r w:rsidRPr="001000EF">
        <w:rPr>
          <w:rFonts w:ascii="Times New Roman" w:eastAsia="Times New Roman" w:hAnsi="Times New Roman"/>
          <w:i/>
          <w:color w:val="000000"/>
          <w:sz w:val="24"/>
          <w:lang w:val="ru-RU"/>
        </w:rPr>
        <w:t xml:space="preserve">вести разные виды диалогов </w:t>
      </w:r>
      <w:r w:rsidRPr="001000EF">
        <w:rPr>
          <w:rFonts w:ascii="Times New Roman" w:eastAsia="Times New Roman" w:hAnsi="Times New Roman"/>
          <w:color w:val="000000"/>
          <w:sz w:val="24"/>
          <w:lang w:val="ru-RU"/>
        </w:rPr>
        <w:t xml:space="preserve">(диалог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r w:rsidRPr="001000EF">
        <w:rPr>
          <w:lang w:val="ru-RU"/>
        </w:rPr>
        <w:tab/>
      </w:r>
      <w:r w:rsidRPr="001000EF">
        <w:rPr>
          <w:rFonts w:ascii="Times New Roman" w:eastAsia="Times New Roman" w:hAnsi="Times New Roman"/>
          <w:i/>
          <w:color w:val="000000"/>
          <w:sz w:val="24"/>
          <w:lang w:val="ru-RU"/>
        </w:rPr>
        <w:t xml:space="preserve">создавать разные виды монологических высказываний </w:t>
      </w:r>
      <w:r w:rsidRPr="001000EF">
        <w:rPr>
          <w:rFonts w:ascii="Times New Roman" w:eastAsia="Times New Roman" w:hAnsi="Times New Roman"/>
          <w:color w:val="000000"/>
          <w:sz w:val="24"/>
          <w:lang w:val="ru-RU"/>
        </w:rPr>
        <w:t xml:space="preserve">(описание,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1000EF">
        <w:rPr>
          <w:rFonts w:ascii="Times New Roman" w:eastAsia="Times New Roman" w:hAnsi="Times New Roman"/>
          <w:i/>
          <w:color w:val="000000"/>
          <w:sz w:val="24"/>
          <w:lang w:val="ru-RU"/>
        </w:rPr>
        <w:t xml:space="preserve">излагать </w:t>
      </w:r>
      <w:r w:rsidRPr="001000EF">
        <w:rPr>
          <w:rFonts w:ascii="Times New Roman" w:eastAsia="Times New Roman" w:hAnsi="Times New Roman"/>
          <w:color w:val="000000"/>
          <w:sz w:val="24"/>
          <w:lang w:val="ru-RU"/>
        </w:rPr>
        <w:t xml:space="preserve">основное содержание прочитанного текста с вербальными и/или зрительными опорами (объём — 5-6 фраз); кратко </w:t>
      </w:r>
      <w:r w:rsidRPr="001000EF">
        <w:rPr>
          <w:rFonts w:ascii="Times New Roman" w:eastAsia="Times New Roman" w:hAnsi="Times New Roman"/>
          <w:i/>
          <w:color w:val="000000"/>
          <w:sz w:val="24"/>
          <w:lang w:val="ru-RU"/>
        </w:rPr>
        <w:t xml:space="preserve">излагать </w:t>
      </w:r>
      <w:r w:rsidRPr="001000EF">
        <w:rPr>
          <w:rFonts w:ascii="Times New Roman" w:eastAsia="Times New Roman" w:hAnsi="Times New Roman"/>
          <w:color w:val="000000"/>
          <w:sz w:val="24"/>
          <w:lang w:val="ru-RU"/>
        </w:rPr>
        <w:t xml:space="preserve">результаты  выполненной проектной работы (объём — до 6 фраз); </w:t>
      </w:r>
      <w:r w:rsidRPr="001000EF">
        <w:rPr>
          <w:lang w:val="ru-RU"/>
        </w:rPr>
        <w:br/>
      </w:r>
      <w:r w:rsidRPr="001000EF">
        <w:rPr>
          <w:lang w:val="ru-RU"/>
        </w:rPr>
        <w:tab/>
      </w:r>
      <w:r w:rsidRPr="001000EF">
        <w:rPr>
          <w:rFonts w:ascii="Times New Roman" w:eastAsia="Times New Roman" w:hAnsi="Times New Roman"/>
          <w:b/>
          <w:color w:val="000000"/>
          <w:sz w:val="24"/>
          <w:lang w:val="ru-RU"/>
        </w:rPr>
        <w:t xml:space="preserve">аудирование: </w:t>
      </w:r>
      <w:r w:rsidRPr="001000EF">
        <w:rPr>
          <w:rFonts w:ascii="Times New Roman" w:eastAsia="Times New Roman" w:hAnsi="Times New Roman"/>
          <w:i/>
          <w:color w:val="000000"/>
          <w:sz w:val="24"/>
          <w:lang w:val="ru-RU"/>
        </w:rPr>
        <w:t xml:space="preserve">воспринимать на слух и понимать </w:t>
      </w:r>
      <w:r w:rsidRPr="001000EF">
        <w:rPr>
          <w:rFonts w:ascii="Times New Roman" w:eastAsia="Times New Roman" w:hAnsi="Times New Roman"/>
          <w:color w:val="000000"/>
          <w:sz w:val="24"/>
          <w:lang w:val="ru-RU"/>
        </w:rPr>
        <w:t xml:space="preserve">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1 минуты); </w:t>
      </w:r>
      <w:r w:rsidRPr="001000EF">
        <w:rPr>
          <w:lang w:val="ru-RU"/>
        </w:rPr>
        <w:br/>
      </w:r>
      <w:r w:rsidRPr="001000EF">
        <w:rPr>
          <w:lang w:val="ru-RU"/>
        </w:rPr>
        <w:tab/>
      </w:r>
      <w:r w:rsidRPr="001000EF">
        <w:rPr>
          <w:rFonts w:ascii="Times New Roman" w:eastAsia="Times New Roman" w:hAnsi="Times New Roman"/>
          <w:b/>
          <w:color w:val="000000"/>
          <w:sz w:val="24"/>
          <w:lang w:val="ru-RU"/>
        </w:rPr>
        <w:t>смысловое</w:t>
      </w:r>
      <w:r w:rsidR="00742E3E">
        <w:rPr>
          <w:rFonts w:ascii="Times New Roman" w:eastAsia="Times New Roman" w:hAnsi="Times New Roman"/>
          <w:b/>
          <w:color w:val="000000"/>
          <w:sz w:val="24"/>
          <w:lang w:val="ru-RU"/>
        </w:rPr>
        <w:t xml:space="preserve"> </w:t>
      </w:r>
      <w:r w:rsidRPr="001000EF">
        <w:rPr>
          <w:rFonts w:ascii="Times New Roman" w:eastAsia="Times New Roman" w:hAnsi="Times New Roman"/>
          <w:b/>
          <w:color w:val="000000"/>
          <w:sz w:val="24"/>
          <w:lang w:val="ru-RU"/>
        </w:rPr>
        <w:t xml:space="preserve">чтение: </w:t>
      </w:r>
      <w:r w:rsidRPr="001000EF">
        <w:rPr>
          <w:rFonts w:ascii="Times New Roman" w:eastAsia="Times New Roman" w:hAnsi="Times New Roman"/>
          <w:i/>
          <w:color w:val="000000"/>
          <w:sz w:val="24"/>
          <w:lang w:val="ru-RU"/>
        </w:rPr>
        <w:t xml:space="preserve">читать про себя и понимать </w:t>
      </w:r>
      <w:r w:rsidRPr="001000EF">
        <w:rPr>
          <w:rFonts w:ascii="Times New Roman" w:eastAsia="Times New Roman" w:hAnsi="Times New Roman"/>
          <w:color w:val="000000"/>
          <w:sz w:val="24"/>
          <w:lang w:val="ru-RU"/>
        </w:rPr>
        <w:t xml:space="preserve">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 </w:t>
      </w:r>
      <w:r w:rsidRPr="001000EF">
        <w:rPr>
          <w:lang w:val="ru-RU"/>
        </w:rPr>
        <w:br/>
      </w:r>
      <w:r w:rsidRPr="001000EF">
        <w:rPr>
          <w:lang w:val="ru-RU"/>
        </w:rPr>
        <w:tab/>
      </w:r>
      <w:r w:rsidRPr="001000EF">
        <w:rPr>
          <w:rFonts w:ascii="Times New Roman" w:eastAsia="Times New Roman" w:hAnsi="Times New Roman"/>
          <w:b/>
          <w:color w:val="000000"/>
          <w:sz w:val="24"/>
          <w:lang w:val="ru-RU"/>
        </w:rPr>
        <w:t xml:space="preserve">письменная речь: </w:t>
      </w:r>
      <w:r w:rsidRPr="001000EF">
        <w:rPr>
          <w:rFonts w:ascii="Times New Roman" w:eastAsia="Times New Roman" w:hAnsi="Times New Roman"/>
          <w:i/>
          <w:color w:val="000000"/>
          <w:sz w:val="24"/>
          <w:lang w:val="ru-RU"/>
        </w:rPr>
        <w:t xml:space="preserve">писать </w:t>
      </w:r>
      <w:r w:rsidRPr="001000EF">
        <w:rPr>
          <w:rFonts w:ascii="Times New Roman" w:eastAsia="Times New Roman" w:hAnsi="Times New Roman"/>
          <w:color w:val="000000"/>
          <w:sz w:val="24"/>
          <w:lang w:val="ru-RU"/>
        </w:rPr>
        <w:t xml:space="preserve">короткие поздравления с праздниками; заполнять анкеты и формуляры, сообщая о себе основные сведения, в соответствии с нормами, принятыми в стране/странах </w:t>
      </w:r>
      <w:r w:rsidRPr="001000EF">
        <w:rPr>
          <w:lang w:val="ru-RU"/>
        </w:rPr>
        <w:br/>
      </w:r>
      <w:r w:rsidRPr="001000EF">
        <w:rPr>
          <w:rFonts w:ascii="Times New Roman" w:eastAsia="Times New Roman" w:hAnsi="Times New Roman"/>
          <w:color w:val="000000"/>
          <w:sz w:val="24"/>
          <w:lang w:val="ru-RU"/>
        </w:rPr>
        <w:t xml:space="preserve">изучаемого языка; </w:t>
      </w:r>
      <w:r w:rsidRPr="001000EF">
        <w:rPr>
          <w:rFonts w:ascii="Times New Roman" w:eastAsia="Times New Roman" w:hAnsi="Times New Roman"/>
          <w:i/>
          <w:color w:val="000000"/>
          <w:sz w:val="24"/>
          <w:lang w:val="ru-RU"/>
        </w:rPr>
        <w:t xml:space="preserve">писать </w:t>
      </w:r>
      <w:r w:rsidRPr="001000EF">
        <w:rPr>
          <w:rFonts w:ascii="Times New Roman" w:eastAsia="Times New Roman" w:hAnsi="Times New Roman"/>
          <w:color w:val="000000"/>
          <w:sz w:val="24"/>
          <w:lang w:val="ru-RU"/>
        </w:rPr>
        <w:t>электронное сообщение личного характера, соблюдая речевой этикет, принятый в стране/странах изучаемого языка (объём сообщения — до 60 слов);</w:t>
      </w:r>
    </w:p>
    <w:p w14:paraId="413C42C8" w14:textId="77777777" w:rsidR="00967E47" w:rsidRPr="001000EF" w:rsidRDefault="00D21859">
      <w:pPr>
        <w:autoSpaceDE w:val="0"/>
        <w:autoSpaceDN w:val="0"/>
        <w:spacing w:before="190" w:after="0" w:line="271" w:lineRule="auto"/>
        <w:rPr>
          <w:lang w:val="ru-RU"/>
        </w:rPr>
      </w:pPr>
      <w:r w:rsidRPr="001000EF">
        <w:rPr>
          <w:rFonts w:ascii="Times New Roman" w:eastAsia="Times New Roman" w:hAnsi="Times New Roman"/>
          <w:color w:val="000000"/>
          <w:sz w:val="24"/>
          <w:lang w:val="ru-RU"/>
        </w:rPr>
        <w:t xml:space="preserve">2) </w:t>
      </w:r>
      <w:r w:rsidRPr="001000EF">
        <w:rPr>
          <w:rFonts w:ascii="Times New Roman" w:eastAsia="Times New Roman" w:hAnsi="Times New Roman"/>
          <w:i/>
          <w:color w:val="000000"/>
          <w:sz w:val="24"/>
          <w:lang w:val="ru-RU"/>
        </w:rPr>
        <w:t>владеть</w:t>
      </w:r>
      <w:r w:rsidRPr="001000EF">
        <w:rPr>
          <w:rFonts w:ascii="Times New Roman" w:eastAsia="Times New Roman" w:hAnsi="Times New Roman"/>
          <w:b/>
          <w:color w:val="000000"/>
          <w:sz w:val="24"/>
          <w:lang w:val="ru-RU"/>
        </w:rPr>
        <w:t xml:space="preserve"> фонетическими </w:t>
      </w:r>
      <w:r w:rsidRPr="001000EF">
        <w:rPr>
          <w:rFonts w:ascii="Times New Roman" w:eastAsia="Times New Roman" w:hAnsi="Times New Roman"/>
          <w:color w:val="000000"/>
          <w:sz w:val="24"/>
          <w:lang w:val="ru-RU"/>
        </w:rPr>
        <w:t xml:space="preserve">навыками: </w:t>
      </w:r>
      <w:r w:rsidRPr="001000EF">
        <w:rPr>
          <w:rFonts w:ascii="Times New Roman" w:eastAsia="Times New Roman" w:hAnsi="Times New Roman"/>
          <w:i/>
          <w:color w:val="000000"/>
          <w:sz w:val="24"/>
          <w:lang w:val="ru-RU"/>
        </w:rPr>
        <w:t xml:space="preserve">различать на слух и адекватно, </w:t>
      </w:r>
      <w:r w:rsidRPr="001000EF">
        <w:rPr>
          <w:rFonts w:ascii="Times New Roman" w:eastAsia="Times New Roman" w:hAnsi="Times New Roman"/>
          <w:color w:val="000000"/>
          <w:sz w:val="24"/>
          <w:lang w:val="ru-RU"/>
        </w:rPr>
        <w:t xml:space="preserve">без ошибок, ведущих к сбою коммуникации, </w:t>
      </w:r>
      <w:r w:rsidRPr="001000EF">
        <w:rPr>
          <w:rFonts w:ascii="Times New Roman" w:eastAsia="Times New Roman" w:hAnsi="Times New Roman"/>
          <w:i/>
          <w:color w:val="000000"/>
          <w:sz w:val="24"/>
          <w:lang w:val="ru-RU"/>
        </w:rPr>
        <w:t xml:space="preserve">произносить </w:t>
      </w:r>
      <w:r w:rsidRPr="001000EF">
        <w:rPr>
          <w:rFonts w:ascii="Times New Roman" w:eastAsia="Times New Roman" w:hAnsi="Times New Roman"/>
          <w:color w:val="000000"/>
          <w:sz w:val="24"/>
          <w:lang w:val="ru-RU"/>
        </w:rPr>
        <w:t xml:space="preserve">слова с правильным ударением и фразы с соблюдением их ритмико-интонационных особенностей, в том числе </w:t>
      </w:r>
      <w:r w:rsidRPr="001000EF">
        <w:rPr>
          <w:rFonts w:ascii="Times New Roman" w:eastAsia="Times New Roman" w:hAnsi="Times New Roman"/>
          <w:i/>
          <w:color w:val="000000"/>
          <w:sz w:val="24"/>
          <w:lang w:val="ru-RU"/>
        </w:rPr>
        <w:t xml:space="preserve">применять правила </w:t>
      </w:r>
      <w:r w:rsidRPr="001000EF">
        <w:rPr>
          <w:rFonts w:ascii="Times New Roman" w:eastAsia="Times New Roman" w:hAnsi="Times New Roman"/>
          <w:color w:val="000000"/>
          <w:sz w:val="24"/>
          <w:lang w:val="ru-RU"/>
        </w:rPr>
        <w:t>отсутствия фразового ударения на</w:t>
      </w:r>
    </w:p>
    <w:p w14:paraId="3FDACE5E" w14:textId="77777777" w:rsidR="00967E47" w:rsidRPr="001000EF" w:rsidRDefault="00967E47">
      <w:pPr>
        <w:rPr>
          <w:lang w:val="ru-RU"/>
        </w:rPr>
        <w:sectPr w:rsidR="00967E47" w:rsidRPr="001000EF">
          <w:pgSz w:w="11900" w:h="16840"/>
          <w:pgMar w:top="298" w:right="676" w:bottom="332" w:left="666" w:header="720" w:footer="720" w:gutter="0"/>
          <w:cols w:space="720" w:equalWidth="0">
            <w:col w:w="10558" w:space="0"/>
          </w:cols>
          <w:docGrid w:linePitch="360"/>
        </w:sectPr>
      </w:pPr>
    </w:p>
    <w:p w14:paraId="482BD293" w14:textId="77777777" w:rsidR="00967E47" w:rsidRPr="001000EF" w:rsidRDefault="00967E47">
      <w:pPr>
        <w:autoSpaceDE w:val="0"/>
        <w:autoSpaceDN w:val="0"/>
        <w:spacing w:after="66" w:line="220" w:lineRule="exact"/>
        <w:rPr>
          <w:lang w:val="ru-RU"/>
        </w:rPr>
      </w:pPr>
    </w:p>
    <w:p w14:paraId="543A36DB" w14:textId="08F34548" w:rsidR="00967E47" w:rsidRPr="001000EF" w:rsidRDefault="00D21859">
      <w:pPr>
        <w:tabs>
          <w:tab w:val="left" w:pos="180"/>
        </w:tabs>
        <w:autoSpaceDE w:val="0"/>
        <w:autoSpaceDN w:val="0"/>
        <w:spacing w:after="0" w:line="286" w:lineRule="auto"/>
        <w:rPr>
          <w:lang w:val="ru-RU"/>
        </w:rPr>
      </w:pPr>
      <w:r w:rsidRPr="001000EF">
        <w:rPr>
          <w:rFonts w:ascii="Times New Roman" w:eastAsia="Times New Roman" w:hAnsi="Times New Roman"/>
          <w:color w:val="000000"/>
          <w:sz w:val="24"/>
          <w:lang w:val="ru-RU"/>
        </w:rPr>
        <w:t xml:space="preserve">служебных словах; </w:t>
      </w:r>
      <w:r w:rsidRPr="001000EF">
        <w:rPr>
          <w:rFonts w:ascii="Times New Roman" w:eastAsia="Times New Roman" w:hAnsi="Times New Roman"/>
          <w:i/>
          <w:color w:val="000000"/>
          <w:sz w:val="24"/>
          <w:lang w:val="ru-RU"/>
        </w:rPr>
        <w:t xml:space="preserve">выразительно читать вслух </w:t>
      </w:r>
      <w:r w:rsidRPr="001000EF">
        <w:rPr>
          <w:rFonts w:ascii="Times New Roman" w:eastAsia="Times New Roman" w:hAnsi="Times New Roman"/>
          <w:color w:val="000000"/>
          <w:sz w:val="24"/>
          <w:lang w:val="ru-RU"/>
        </w:rPr>
        <w:t xml:space="preserve">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 </w:t>
      </w:r>
      <w:r w:rsidRPr="001000EF">
        <w:rPr>
          <w:lang w:val="ru-RU"/>
        </w:rPr>
        <w:br/>
      </w:r>
      <w:r w:rsidRPr="001000EF">
        <w:rPr>
          <w:lang w:val="ru-RU"/>
        </w:rPr>
        <w:tab/>
      </w:r>
      <w:r w:rsidRPr="001000EF">
        <w:rPr>
          <w:rFonts w:ascii="Times New Roman" w:eastAsia="Times New Roman" w:hAnsi="Times New Roman"/>
          <w:i/>
          <w:color w:val="000000"/>
          <w:sz w:val="24"/>
          <w:lang w:val="ru-RU"/>
        </w:rPr>
        <w:t>владеть</w:t>
      </w:r>
      <w:r w:rsidRPr="001000EF">
        <w:rPr>
          <w:rFonts w:ascii="Times New Roman" w:eastAsia="Times New Roman" w:hAnsi="Times New Roman"/>
          <w:b/>
          <w:color w:val="000000"/>
          <w:sz w:val="24"/>
          <w:lang w:val="ru-RU"/>
        </w:rPr>
        <w:t xml:space="preserve"> орфографическими </w:t>
      </w:r>
      <w:r w:rsidRPr="001000EF">
        <w:rPr>
          <w:rFonts w:ascii="Times New Roman" w:eastAsia="Times New Roman" w:hAnsi="Times New Roman"/>
          <w:color w:val="000000"/>
          <w:sz w:val="24"/>
          <w:lang w:val="ru-RU"/>
        </w:rPr>
        <w:t xml:space="preserve">навыками: правильно </w:t>
      </w:r>
      <w:r w:rsidRPr="001000EF">
        <w:rPr>
          <w:rFonts w:ascii="Times New Roman" w:eastAsia="Times New Roman" w:hAnsi="Times New Roman"/>
          <w:i/>
          <w:color w:val="000000"/>
          <w:sz w:val="24"/>
          <w:lang w:val="ru-RU"/>
        </w:rPr>
        <w:t xml:space="preserve">писать </w:t>
      </w:r>
      <w:r w:rsidRPr="001000EF">
        <w:rPr>
          <w:rFonts w:ascii="Times New Roman" w:eastAsia="Times New Roman" w:hAnsi="Times New Roman"/>
          <w:color w:val="000000"/>
          <w:sz w:val="24"/>
          <w:lang w:val="ru-RU"/>
        </w:rPr>
        <w:t xml:space="preserve">изученные слова; </w:t>
      </w:r>
      <w:r w:rsidRPr="001000EF">
        <w:rPr>
          <w:lang w:val="ru-RU"/>
        </w:rPr>
        <w:br/>
      </w:r>
      <w:r w:rsidRPr="001000EF">
        <w:rPr>
          <w:lang w:val="ru-RU"/>
        </w:rPr>
        <w:tab/>
      </w:r>
      <w:r w:rsidRPr="001000EF">
        <w:rPr>
          <w:rFonts w:ascii="Times New Roman" w:eastAsia="Times New Roman" w:hAnsi="Times New Roman"/>
          <w:i/>
          <w:color w:val="000000"/>
          <w:sz w:val="24"/>
          <w:lang w:val="ru-RU"/>
        </w:rPr>
        <w:t>владеть</w:t>
      </w:r>
      <w:r w:rsidRPr="001000EF">
        <w:rPr>
          <w:rFonts w:ascii="Times New Roman" w:eastAsia="Times New Roman" w:hAnsi="Times New Roman"/>
          <w:b/>
          <w:color w:val="000000"/>
          <w:sz w:val="24"/>
          <w:lang w:val="ru-RU"/>
        </w:rPr>
        <w:t xml:space="preserve"> пунктуационными </w:t>
      </w:r>
      <w:r w:rsidRPr="001000EF">
        <w:rPr>
          <w:rFonts w:ascii="Times New Roman" w:eastAsia="Times New Roman" w:hAnsi="Times New Roman"/>
          <w:color w:val="000000"/>
          <w:sz w:val="24"/>
          <w:lang w:val="ru-RU"/>
        </w:rPr>
        <w:t>навыками:</w:t>
      </w:r>
      <w:r w:rsidR="00742E3E">
        <w:rPr>
          <w:rFonts w:ascii="Times New Roman" w:eastAsia="Times New Roman" w:hAnsi="Times New Roman"/>
          <w:color w:val="000000"/>
          <w:sz w:val="24"/>
          <w:lang w:val="ru-RU"/>
        </w:rPr>
        <w:t xml:space="preserve"> </w:t>
      </w:r>
      <w:r w:rsidRPr="001000EF">
        <w:rPr>
          <w:rFonts w:ascii="Times New Roman" w:eastAsia="Times New Roman" w:hAnsi="Times New Roman"/>
          <w:i/>
          <w:color w:val="000000"/>
          <w:sz w:val="24"/>
          <w:lang w:val="ru-RU"/>
        </w:rPr>
        <w:t xml:space="preserve">использовать </w:t>
      </w:r>
      <w:r w:rsidRPr="001000EF">
        <w:rPr>
          <w:rFonts w:ascii="Times New Roman" w:eastAsia="Times New Roman" w:hAnsi="Times New Roman"/>
          <w:color w:val="000000"/>
          <w:sz w:val="24"/>
          <w:lang w:val="ru-RU"/>
        </w:rPr>
        <w:t>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8574726" w14:textId="77777777" w:rsidR="00967E47" w:rsidRPr="001000EF" w:rsidRDefault="00D21859">
      <w:pPr>
        <w:tabs>
          <w:tab w:val="left" w:pos="180"/>
        </w:tabs>
        <w:autoSpaceDE w:val="0"/>
        <w:autoSpaceDN w:val="0"/>
        <w:spacing w:before="190" w:after="0" w:line="286" w:lineRule="auto"/>
        <w:ind w:right="144"/>
        <w:rPr>
          <w:lang w:val="ru-RU"/>
        </w:rPr>
      </w:pPr>
      <w:r w:rsidRPr="001000EF">
        <w:rPr>
          <w:lang w:val="ru-RU"/>
        </w:rPr>
        <w:tab/>
      </w:r>
      <w:r w:rsidRPr="001000EF">
        <w:rPr>
          <w:rFonts w:ascii="Times New Roman" w:eastAsia="Times New Roman" w:hAnsi="Times New Roman"/>
          <w:color w:val="000000"/>
          <w:sz w:val="24"/>
          <w:lang w:val="ru-RU"/>
        </w:rPr>
        <w:t xml:space="preserve">3) </w:t>
      </w:r>
      <w:r w:rsidRPr="001000EF">
        <w:rPr>
          <w:rFonts w:ascii="Times New Roman" w:eastAsia="Times New Roman" w:hAnsi="Times New Roman"/>
          <w:i/>
          <w:color w:val="000000"/>
          <w:sz w:val="24"/>
          <w:lang w:val="ru-RU"/>
        </w:rPr>
        <w:t xml:space="preserve">распознавать </w:t>
      </w:r>
      <w:r w:rsidRPr="001000EF">
        <w:rPr>
          <w:rFonts w:ascii="Times New Roman" w:eastAsia="Times New Roman" w:hAnsi="Times New Roman"/>
          <w:color w:val="000000"/>
          <w:sz w:val="24"/>
          <w:lang w:val="ru-RU"/>
        </w:rPr>
        <w:t xml:space="preserve">в звучащем и письменном тексте 675 лексических единиц (слов, словосочетаний, речевых клише) и правильно </w:t>
      </w:r>
      <w:r w:rsidRPr="001000EF">
        <w:rPr>
          <w:rFonts w:ascii="Times New Roman" w:eastAsia="Times New Roman" w:hAnsi="Times New Roman"/>
          <w:i/>
          <w:color w:val="000000"/>
          <w:sz w:val="24"/>
          <w:lang w:val="ru-RU"/>
        </w:rPr>
        <w:t xml:space="preserve">употреблять </w:t>
      </w:r>
      <w:r w:rsidRPr="001000EF">
        <w:rPr>
          <w:rFonts w:ascii="Times New Roman" w:eastAsia="Times New Roman" w:hAnsi="Times New Roman"/>
          <w:color w:val="000000"/>
          <w:sz w:val="24"/>
          <w:lang w:val="ru-RU"/>
        </w:rPr>
        <w:t xml:space="preserve">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распознавать и употреблять </w:t>
      </w:r>
      <w:r w:rsidRPr="001000EF">
        <w:rPr>
          <w:rFonts w:ascii="Times New Roman" w:eastAsia="Times New Roman" w:hAnsi="Times New Roman"/>
          <w:color w:val="000000"/>
          <w:sz w:val="24"/>
          <w:lang w:val="ru-RU"/>
        </w:rPr>
        <w:t>в устной и письменной речи родственные слова, образованные с использованием аффиксации: имена существительные с суффиксами -</w:t>
      </w:r>
      <w:r>
        <w:rPr>
          <w:rFonts w:ascii="Times New Roman" w:eastAsia="Times New Roman" w:hAnsi="Times New Roman"/>
          <w:color w:val="000000"/>
          <w:sz w:val="24"/>
        </w:rPr>
        <w:t>er</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or</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ist</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sion</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tion</w:t>
      </w:r>
      <w:r w:rsidRPr="001000EF">
        <w:rPr>
          <w:rFonts w:ascii="Times New Roman" w:eastAsia="Times New Roman" w:hAnsi="Times New Roman"/>
          <w:color w:val="000000"/>
          <w:sz w:val="24"/>
          <w:lang w:val="ru-RU"/>
        </w:rPr>
        <w:t>; имена прилагательные с суффиксами -</w:t>
      </w:r>
      <w:r>
        <w:rPr>
          <w:rFonts w:ascii="Times New Roman" w:eastAsia="Times New Roman" w:hAnsi="Times New Roman"/>
          <w:color w:val="000000"/>
          <w:sz w:val="24"/>
        </w:rPr>
        <w:t>ful</w:t>
      </w:r>
      <w:r w:rsidRPr="001000EF">
        <w:rPr>
          <w:rFonts w:ascii="Times New Roman" w:eastAsia="Times New Roman" w:hAnsi="Times New Roman"/>
          <w:color w:val="000000"/>
          <w:sz w:val="24"/>
          <w:lang w:val="ru-RU"/>
        </w:rPr>
        <w:t>, -</w:t>
      </w:r>
      <w:r>
        <w:rPr>
          <w:rFonts w:ascii="Times New Roman" w:eastAsia="Times New Roman" w:hAnsi="Times New Roman"/>
          <w:color w:val="000000"/>
          <w:sz w:val="24"/>
        </w:rPr>
        <w:t>ian</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an</w:t>
      </w:r>
      <w:r w:rsidRPr="001000EF">
        <w:rPr>
          <w:rFonts w:ascii="Times New Roman" w:eastAsia="Times New Roman" w:hAnsi="Times New Roman"/>
          <w:color w:val="000000"/>
          <w:sz w:val="24"/>
          <w:lang w:val="ru-RU"/>
        </w:rPr>
        <w:t>; наречия с суффиксом -</w:t>
      </w:r>
      <w:r>
        <w:rPr>
          <w:rFonts w:ascii="Times New Roman" w:eastAsia="Times New Roman" w:hAnsi="Times New Roman"/>
          <w:color w:val="000000"/>
          <w:sz w:val="24"/>
        </w:rPr>
        <w:t>ly</w:t>
      </w:r>
      <w:r w:rsidRPr="001000EF">
        <w:rPr>
          <w:rFonts w:ascii="Times New Roman" w:eastAsia="Times New Roman" w:hAnsi="Times New Roman"/>
          <w:color w:val="000000"/>
          <w:sz w:val="24"/>
          <w:lang w:val="ru-RU"/>
        </w:rPr>
        <w:t xml:space="preserve">; имена прилагательные, имена существительные и наречия с отрицательным префиксом </w:t>
      </w:r>
      <w:r>
        <w:rPr>
          <w:rFonts w:ascii="Times New Roman" w:eastAsia="Times New Roman" w:hAnsi="Times New Roman"/>
          <w:color w:val="000000"/>
          <w:sz w:val="24"/>
        </w:rPr>
        <w:t>un</w:t>
      </w:r>
      <w:r w:rsidRPr="001000EF">
        <w:rPr>
          <w:rFonts w:ascii="Times New Roman" w:eastAsia="Times New Roman" w:hAnsi="Times New Roman"/>
          <w:color w:val="000000"/>
          <w:sz w:val="24"/>
          <w:lang w:val="ru-RU"/>
        </w:rPr>
        <w:t xml:space="preserve">-;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распознавать и употреблять </w:t>
      </w:r>
      <w:r w:rsidRPr="001000EF">
        <w:rPr>
          <w:rFonts w:ascii="Times New Roman" w:eastAsia="Times New Roman" w:hAnsi="Times New Roman"/>
          <w:color w:val="000000"/>
          <w:sz w:val="24"/>
          <w:lang w:val="ru-RU"/>
        </w:rPr>
        <w:t xml:space="preserve">в устной и письменной речи изученные синонимы и </w:t>
      </w:r>
      <w:r w:rsidRPr="001000EF">
        <w:rPr>
          <w:lang w:val="ru-RU"/>
        </w:rPr>
        <w:br/>
      </w:r>
      <w:r w:rsidRPr="001000EF">
        <w:rPr>
          <w:rFonts w:ascii="Times New Roman" w:eastAsia="Times New Roman" w:hAnsi="Times New Roman"/>
          <w:color w:val="000000"/>
          <w:sz w:val="24"/>
          <w:lang w:val="ru-RU"/>
        </w:rPr>
        <w:t>интернациональные слова;</w:t>
      </w:r>
    </w:p>
    <w:p w14:paraId="2751639C" w14:textId="77777777" w:rsidR="00967E47" w:rsidRPr="001000EF" w:rsidRDefault="00D21859">
      <w:pPr>
        <w:tabs>
          <w:tab w:val="left" w:pos="180"/>
        </w:tabs>
        <w:autoSpaceDE w:val="0"/>
        <w:autoSpaceDN w:val="0"/>
        <w:spacing w:before="190" w:after="0" w:line="288" w:lineRule="auto"/>
        <w:rPr>
          <w:lang w:val="ru-RU"/>
        </w:rPr>
      </w:pPr>
      <w:r w:rsidRPr="001000EF">
        <w:rPr>
          <w:lang w:val="ru-RU"/>
        </w:rPr>
        <w:tab/>
      </w:r>
      <w:r w:rsidRPr="001000EF">
        <w:rPr>
          <w:rFonts w:ascii="Times New Roman" w:eastAsia="Times New Roman" w:hAnsi="Times New Roman"/>
          <w:color w:val="000000"/>
          <w:sz w:val="24"/>
          <w:lang w:val="ru-RU"/>
        </w:rPr>
        <w:t xml:space="preserve">4) </w:t>
      </w:r>
      <w:r w:rsidRPr="001000EF">
        <w:rPr>
          <w:rFonts w:ascii="Times New Roman" w:eastAsia="Times New Roman" w:hAnsi="Times New Roman"/>
          <w:i/>
          <w:color w:val="000000"/>
          <w:sz w:val="24"/>
          <w:lang w:val="ru-RU"/>
        </w:rPr>
        <w:t xml:space="preserve">знать и понимать </w:t>
      </w:r>
      <w:r w:rsidRPr="001000EF">
        <w:rPr>
          <w:rFonts w:ascii="Times New Roman" w:eastAsia="Times New Roman" w:hAnsi="Times New Roman"/>
          <w:color w:val="000000"/>
          <w:sz w:val="24"/>
          <w:lang w:val="ru-RU"/>
        </w:rPr>
        <w:t xml:space="preserve">особенности структуры простых и сложных предложений английского языка; различных коммуникативных типов предложений английского языка; </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распознавать </w:t>
      </w:r>
      <w:r w:rsidRPr="001000EF">
        <w:rPr>
          <w:rFonts w:ascii="Times New Roman" w:eastAsia="Times New Roman" w:hAnsi="Times New Roman"/>
          <w:color w:val="000000"/>
          <w:sz w:val="24"/>
          <w:lang w:val="ru-RU"/>
        </w:rPr>
        <w:t>в письменном и звучащем тексте и употреблять в устной и письменной речи:</w:t>
      </w:r>
      <w:r w:rsidRPr="001000EF">
        <w:rPr>
          <w:lang w:val="ru-RU"/>
        </w:rPr>
        <w:tab/>
      </w:r>
      <w:r w:rsidRPr="001000EF">
        <w:rPr>
          <w:rFonts w:ascii="Times New Roman" w:eastAsia="Times New Roman" w:hAnsi="Times New Roman"/>
          <w:color w:val="000000"/>
          <w:sz w:val="24"/>
          <w:lang w:val="ru-RU"/>
        </w:rPr>
        <w:t>-  предложения с несколькими обстоятельствами, следующими в определённом порядке;</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вопросительные предложения (альтернативный и разделительный вопросы в </w:t>
      </w:r>
      <w:r>
        <w:rPr>
          <w:rFonts w:ascii="Times New Roman" w:eastAsia="Times New Roman" w:hAnsi="Times New Roman"/>
          <w:color w:val="000000"/>
          <w:sz w:val="24"/>
        </w:rPr>
        <w:t>Present</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Past</w:t>
      </w:r>
      <w:r w:rsidRPr="001000EF">
        <w:rPr>
          <w:rFonts w:ascii="Times New Roman" w:eastAsia="Times New Roman" w:hAnsi="Times New Roman"/>
          <w:color w:val="000000"/>
          <w:sz w:val="24"/>
          <w:lang w:val="ru-RU"/>
        </w:rPr>
        <w:t>/</w:t>
      </w:r>
      <w:r>
        <w:rPr>
          <w:rFonts w:ascii="Times New Roman" w:eastAsia="Times New Roman" w:hAnsi="Times New Roman"/>
          <w:color w:val="000000"/>
          <w:sz w:val="24"/>
        </w:rPr>
        <w:t>Future</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Simple</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Tense</w:t>
      </w:r>
      <w:r w:rsidRPr="001000EF">
        <w:rPr>
          <w:rFonts w:ascii="Times New Roman" w:eastAsia="Times New Roman" w:hAnsi="Times New Roman"/>
          <w:color w:val="000000"/>
          <w:sz w:val="24"/>
          <w:lang w:val="ru-RU"/>
        </w:rPr>
        <w:t>);</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глаголы в  видо-временных  формах  действительного  залога в изъявительном наклонении в </w:t>
      </w:r>
      <w:r>
        <w:rPr>
          <w:rFonts w:ascii="Times New Roman" w:eastAsia="Times New Roman" w:hAnsi="Times New Roman"/>
          <w:color w:val="000000"/>
          <w:sz w:val="24"/>
        </w:rPr>
        <w:t>Present</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Perfect</w:t>
      </w:r>
      <w:r w:rsidRPr="001000EF">
        <w:rPr>
          <w:rFonts w:ascii="Times New Roman" w:eastAsia="Times New Roman" w:hAnsi="Times New Roman"/>
          <w:color w:val="000000"/>
          <w:sz w:val="24"/>
          <w:lang w:val="ru-RU"/>
        </w:rPr>
        <w:t xml:space="preserve"> </w:t>
      </w:r>
      <w:r>
        <w:rPr>
          <w:rFonts w:ascii="Times New Roman" w:eastAsia="Times New Roman" w:hAnsi="Times New Roman"/>
          <w:color w:val="000000"/>
          <w:sz w:val="24"/>
        </w:rPr>
        <w:t>Tense</w:t>
      </w:r>
      <w:r w:rsidRPr="001000EF">
        <w:rPr>
          <w:rFonts w:ascii="Times New Roman" w:eastAsia="Times New Roman" w:hAnsi="Times New Roman"/>
          <w:color w:val="000000"/>
          <w:sz w:val="24"/>
          <w:lang w:val="ru-RU"/>
        </w:rPr>
        <w:t xml:space="preserve"> в повествовательных (утвердительных и отрицательных) и вопросительных предложениях;</w:t>
      </w:r>
      <w:r w:rsidRPr="001000EF">
        <w:rPr>
          <w:lang w:val="ru-RU"/>
        </w:rPr>
        <w:br/>
      </w:r>
      <w:r w:rsidRPr="001000EF">
        <w:rPr>
          <w:lang w:val="ru-RU"/>
        </w:rPr>
        <w:tab/>
      </w:r>
      <w:r w:rsidRPr="001000EF">
        <w:rPr>
          <w:rFonts w:ascii="Times New Roman" w:eastAsia="Times New Roman" w:hAnsi="Times New Roman"/>
          <w:color w:val="000000"/>
          <w:sz w:val="24"/>
          <w:lang w:val="ru-RU"/>
        </w:rPr>
        <w:t>- имена существительные во множественном числе, в том числе имена существительные, имеющие форму только множественного числа;</w:t>
      </w:r>
      <w:r w:rsidRPr="001000EF">
        <w:rPr>
          <w:lang w:val="ru-RU"/>
        </w:rPr>
        <w:br/>
      </w:r>
      <w:r w:rsidRPr="001000EF">
        <w:rPr>
          <w:lang w:val="ru-RU"/>
        </w:rPr>
        <w:tab/>
      </w:r>
      <w:r w:rsidRPr="001000EF">
        <w:rPr>
          <w:rFonts w:ascii="Times New Roman" w:eastAsia="Times New Roman" w:hAnsi="Times New Roman"/>
          <w:color w:val="000000"/>
          <w:sz w:val="24"/>
          <w:lang w:val="ru-RU"/>
        </w:rPr>
        <w:t>- имена существительные с причастиями настоящего и прошедшего времени;</w:t>
      </w:r>
      <w:r w:rsidRPr="001000EF">
        <w:rPr>
          <w:lang w:val="ru-RU"/>
        </w:rPr>
        <w:br/>
      </w:r>
      <w:r w:rsidRPr="001000EF">
        <w:rPr>
          <w:lang w:val="ru-RU"/>
        </w:rPr>
        <w:tab/>
      </w:r>
      <w:r w:rsidRPr="001000EF">
        <w:rPr>
          <w:rFonts w:ascii="Times New Roman" w:eastAsia="Times New Roman" w:hAnsi="Times New Roman"/>
          <w:color w:val="000000"/>
          <w:sz w:val="24"/>
          <w:lang w:val="ru-RU"/>
        </w:rPr>
        <w:t>- наречия в положительной, сравнительной и превосходной степенях, образованные по правилу, и исключения;</w:t>
      </w:r>
    </w:p>
    <w:p w14:paraId="7867133D" w14:textId="77777777" w:rsidR="00967E47" w:rsidRPr="001000EF" w:rsidRDefault="00D21859">
      <w:pPr>
        <w:tabs>
          <w:tab w:val="left" w:pos="180"/>
        </w:tabs>
        <w:autoSpaceDE w:val="0"/>
        <w:autoSpaceDN w:val="0"/>
        <w:spacing w:before="190" w:after="0" w:line="286" w:lineRule="auto"/>
        <w:rPr>
          <w:lang w:val="ru-RU"/>
        </w:rPr>
      </w:pPr>
      <w:r w:rsidRPr="001000EF">
        <w:rPr>
          <w:lang w:val="ru-RU"/>
        </w:rPr>
        <w:tab/>
      </w:r>
      <w:r w:rsidRPr="001000EF">
        <w:rPr>
          <w:rFonts w:ascii="Times New Roman" w:eastAsia="Times New Roman" w:hAnsi="Times New Roman"/>
          <w:color w:val="000000"/>
          <w:sz w:val="24"/>
          <w:lang w:val="ru-RU"/>
        </w:rPr>
        <w:t xml:space="preserve">5) </w:t>
      </w:r>
      <w:r w:rsidRPr="001000EF">
        <w:rPr>
          <w:rFonts w:ascii="Times New Roman" w:eastAsia="Times New Roman" w:hAnsi="Times New Roman"/>
          <w:i/>
          <w:color w:val="000000"/>
          <w:sz w:val="24"/>
          <w:lang w:val="ru-RU"/>
        </w:rPr>
        <w:t xml:space="preserve">владеть </w:t>
      </w:r>
      <w:r w:rsidRPr="001000EF">
        <w:rPr>
          <w:rFonts w:ascii="Times New Roman" w:eastAsia="Times New Roman" w:hAnsi="Times New Roman"/>
          <w:color w:val="000000"/>
          <w:sz w:val="24"/>
          <w:lang w:val="ru-RU"/>
        </w:rPr>
        <w:t>социокультурными знаниями и умениями:</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 использовать </w:t>
      </w:r>
      <w:r w:rsidRPr="001000EF">
        <w:rPr>
          <w:rFonts w:ascii="Times New Roman" w:eastAsia="Times New Roman" w:hAnsi="Times New Roman"/>
          <w:color w:val="000000"/>
          <w:sz w:val="24"/>
          <w:lang w:val="ru-RU"/>
        </w:rPr>
        <w:t>отдельные социокультурные элементы речевого поведенческого этикета в стране/странах изучаемого языка в рамках тематического содержания;</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 знать/понимать и использовать </w:t>
      </w:r>
      <w:r w:rsidRPr="001000EF">
        <w:rPr>
          <w:rFonts w:ascii="Times New Roman" w:eastAsia="Times New Roman" w:hAnsi="Times New Roman"/>
          <w:color w:val="000000"/>
          <w:sz w:val="24"/>
          <w:lang w:val="ru-RU"/>
        </w:rPr>
        <w:t>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 правильно оформлять </w:t>
      </w:r>
      <w:r w:rsidRPr="001000EF">
        <w:rPr>
          <w:rFonts w:ascii="Times New Roman" w:eastAsia="Times New Roman" w:hAnsi="Times New Roman"/>
          <w:color w:val="000000"/>
          <w:sz w:val="24"/>
          <w:lang w:val="ru-RU"/>
        </w:rPr>
        <w:t>адрес, писать фамилии и имена (свои, родственников и друзей) на английском языке (в анкете, формуляре);</w:t>
      </w:r>
      <w:r w:rsidRPr="001000EF">
        <w:rPr>
          <w:lang w:val="ru-RU"/>
        </w:rPr>
        <w:br/>
      </w:r>
      <w:r w:rsidRPr="001000EF">
        <w:rPr>
          <w:lang w:val="ru-RU"/>
        </w:rPr>
        <w:tab/>
      </w:r>
      <w:r w:rsidRPr="001000EF">
        <w:rPr>
          <w:rFonts w:ascii="Times New Roman" w:eastAsia="Times New Roman" w:hAnsi="Times New Roman"/>
          <w:i/>
          <w:color w:val="000000"/>
          <w:sz w:val="24"/>
          <w:lang w:val="ru-RU"/>
        </w:rPr>
        <w:t xml:space="preserve">- обладать базовыми знаниями </w:t>
      </w:r>
      <w:r w:rsidRPr="001000EF">
        <w:rPr>
          <w:rFonts w:ascii="Times New Roman" w:eastAsia="Times New Roman" w:hAnsi="Times New Roman"/>
          <w:color w:val="000000"/>
          <w:sz w:val="24"/>
          <w:lang w:val="ru-RU"/>
        </w:rPr>
        <w:t>о социокультурном портрете родной страны и страны/стран изучаемого языка;</w:t>
      </w:r>
      <w:r w:rsidRPr="001000EF">
        <w:rPr>
          <w:lang w:val="ru-RU"/>
        </w:rPr>
        <w:br/>
      </w:r>
      <w:r w:rsidRPr="001000EF">
        <w:rPr>
          <w:lang w:val="ru-RU"/>
        </w:rPr>
        <w:tab/>
      </w:r>
      <w:r w:rsidRPr="001000EF">
        <w:rPr>
          <w:rFonts w:ascii="Times New Roman" w:eastAsia="Times New Roman" w:hAnsi="Times New Roman"/>
          <w:color w:val="000000"/>
          <w:sz w:val="24"/>
          <w:lang w:val="ru-RU"/>
        </w:rPr>
        <w:t xml:space="preserve">- </w:t>
      </w:r>
      <w:r w:rsidRPr="001000EF">
        <w:rPr>
          <w:rFonts w:ascii="Times New Roman" w:eastAsia="Times New Roman" w:hAnsi="Times New Roman"/>
          <w:i/>
          <w:color w:val="000000"/>
          <w:sz w:val="24"/>
          <w:lang w:val="ru-RU"/>
        </w:rPr>
        <w:t xml:space="preserve">кратко представлять </w:t>
      </w:r>
      <w:r w:rsidRPr="001000EF">
        <w:rPr>
          <w:rFonts w:ascii="Times New Roman" w:eastAsia="Times New Roman" w:hAnsi="Times New Roman"/>
          <w:color w:val="000000"/>
          <w:sz w:val="24"/>
          <w:lang w:val="ru-RU"/>
        </w:rPr>
        <w:t>Россию и страны/стран изучаемого языка;</w:t>
      </w:r>
    </w:p>
    <w:p w14:paraId="2559F483" w14:textId="77777777" w:rsidR="00967E47" w:rsidRPr="001000EF" w:rsidRDefault="00D21859">
      <w:pPr>
        <w:autoSpaceDE w:val="0"/>
        <w:autoSpaceDN w:val="0"/>
        <w:spacing w:before="190" w:after="0" w:line="230" w:lineRule="auto"/>
        <w:rPr>
          <w:lang w:val="ru-RU"/>
        </w:rPr>
      </w:pPr>
      <w:r w:rsidRPr="001000EF">
        <w:rPr>
          <w:rFonts w:ascii="Times New Roman" w:eastAsia="Times New Roman" w:hAnsi="Times New Roman"/>
          <w:color w:val="000000"/>
          <w:sz w:val="24"/>
          <w:lang w:val="ru-RU"/>
        </w:rPr>
        <w:t xml:space="preserve">6) </w:t>
      </w:r>
      <w:r w:rsidRPr="001000EF">
        <w:rPr>
          <w:rFonts w:ascii="Times New Roman" w:eastAsia="Times New Roman" w:hAnsi="Times New Roman"/>
          <w:i/>
          <w:color w:val="000000"/>
          <w:sz w:val="24"/>
          <w:lang w:val="ru-RU"/>
        </w:rPr>
        <w:t xml:space="preserve">владеть </w:t>
      </w:r>
      <w:r w:rsidRPr="001000EF">
        <w:rPr>
          <w:rFonts w:ascii="Times New Roman" w:eastAsia="Times New Roman" w:hAnsi="Times New Roman"/>
          <w:color w:val="000000"/>
          <w:sz w:val="24"/>
          <w:lang w:val="ru-RU"/>
        </w:rPr>
        <w:t>компенсаторными умениями: использовать при чтении и аудировании языковую</w:t>
      </w:r>
    </w:p>
    <w:p w14:paraId="0706080E" w14:textId="77777777" w:rsidR="00967E47" w:rsidRPr="001000EF" w:rsidRDefault="00967E47">
      <w:pPr>
        <w:rPr>
          <w:lang w:val="ru-RU"/>
        </w:rPr>
        <w:sectPr w:rsidR="00967E47" w:rsidRPr="001000EF">
          <w:pgSz w:w="11900" w:h="16840"/>
          <w:pgMar w:top="286" w:right="728" w:bottom="368" w:left="666" w:header="720" w:footer="720" w:gutter="0"/>
          <w:cols w:space="720" w:equalWidth="0">
            <w:col w:w="10506" w:space="0"/>
          </w:cols>
          <w:docGrid w:linePitch="360"/>
        </w:sectPr>
      </w:pPr>
    </w:p>
    <w:p w14:paraId="0D6FB8FC" w14:textId="77777777" w:rsidR="00967E47" w:rsidRPr="001000EF" w:rsidRDefault="00967E47">
      <w:pPr>
        <w:autoSpaceDE w:val="0"/>
        <w:autoSpaceDN w:val="0"/>
        <w:spacing w:after="66" w:line="220" w:lineRule="exact"/>
        <w:rPr>
          <w:lang w:val="ru-RU"/>
        </w:rPr>
      </w:pPr>
    </w:p>
    <w:p w14:paraId="1218625B" w14:textId="77777777" w:rsidR="00967E47" w:rsidRPr="001000EF" w:rsidRDefault="00D21859">
      <w:pPr>
        <w:autoSpaceDE w:val="0"/>
        <w:autoSpaceDN w:val="0"/>
        <w:spacing w:after="0" w:line="271" w:lineRule="auto"/>
        <w:rPr>
          <w:lang w:val="ru-RU"/>
        </w:rPr>
      </w:pPr>
      <w:r w:rsidRPr="001000EF">
        <w:rPr>
          <w:rFonts w:ascii="Times New Roman" w:eastAsia="Times New Roman" w:hAnsi="Times New Roman"/>
          <w:color w:val="000000"/>
          <w:sz w:val="24"/>
          <w:lang w:val="ru-RU"/>
        </w:rPr>
        <w:t>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C82097C" w14:textId="77777777" w:rsidR="00967E47" w:rsidRPr="001000EF" w:rsidRDefault="00D21859">
      <w:pPr>
        <w:tabs>
          <w:tab w:val="left" w:pos="180"/>
        </w:tabs>
        <w:autoSpaceDE w:val="0"/>
        <w:autoSpaceDN w:val="0"/>
        <w:spacing w:before="190" w:after="0" w:line="262" w:lineRule="auto"/>
        <w:rPr>
          <w:lang w:val="ru-RU"/>
        </w:rPr>
      </w:pPr>
      <w:r w:rsidRPr="001000EF">
        <w:rPr>
          <w:lang w:val="ru-RU"/>
        </w:rPr>
        <w:tab/>
      </w:r>
      <w:r w:rsidRPr="001000EF">
        <w:rPr>
          <w:rFonts w:ascii="Times New Roman" w:eastAsia="Times New Roman" w:hAnsi="Times New Roman"/>
          <w:color w:val="000000"/>
          <w:sz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3B2BE60" w14:textId="77777777" w:rsidR="00967E47" w:rsidRPr="001000EF" w:rsidRDefault="00D21859">
      <w:pPr>
        <w:tabs>
          <w:tab w:val="left" w:pos="180"/>
        </w:tabs>
        <w:autoSpaceDE w:val="0"/>
        <w:autoSpaceDN w:val="0"/>
        <w:spacing w:before="190" w:after="0" w:line="262" w:lineRule="auto"/>
        <w:ind w:right="576"/>
        <w:rPr>
          <w:lang w:val="ru-RU"/>
        </w:rPr>
      </w:pPr>
      <w:r w:rsidRPr="001000EF">
        <w:rPr>
          <w:lang w:val="ru-RU"/>
        </w:rPr>
        <w:tab/>
      </w:r>
      <w:r w:rsidRPr="001000EF">
        <w:rPr>
          <w:rFonts w:ascii="Times New Roman" w:eastAsia="Times New Roman" w:hAnsi="Times New Roman"/>
          <w:color w:val="000000"/>
          <w:sz w:val="24"/>
          <w:lang w:val="ru-RU"/>
        </w:rPr>
        <w:t>8) использовать иноязычные словари и справочники, в том числе информационно-справочные системы в электронной форме.</w:t>
      </w:r>
    </w:p>
    <w:p w14:paraId="6B3E4B07" w14:textId="77777777" w:rsidR="00967E47" w:rsidRPr="001000EF" w:rsidRDefault="00967E47">
      <w:pPr>
        <w:rPr>
          <w:lang w:val="ru-RU"/>
        </w:rPr>
        <w:sectPr w:rsidR="00967E47" w:rsidRPr="001000EF">
          <w:pgSz w:w="11900" w:h="16840"/>
          <w:pgMar w:top="286" w:right="728" w:bottom="1440" w:left="666" w:header="720" w:footer="720" w:gutter="0"/>
          <w:cols w:space="720" w:equalWidth="0">
            <w:col w:w="10506" w:space="0"/>
          </w:cols>
          <w:docGrid w:linePitch="360"/>
        </w:sectPr>
      </w:pPr>
    </w:p>
    <w:p w14:paraId="6DF4ABC0" w14:textId="77777777" w:rsidR="00967E47" w:rsidRPr="00147739" w:rsidRDefault="00967E47">
      <w:pPr>
        <w:autoSpaceDE w:val="0"/>
        <w:autoSpaceDN w:val="0"/>
        <w:spacing w:after="0" w:line="14" w:lineRule="exact"/>
        <w:rPr>
          <w:lang w:val="ru-RU"/>
        </w:rPr>
      </w:pPr>
    </w:p>
    <w:p w14:paraId="3DB456A2" w14:textId="77777777" w:rsidR="00342BEE" w:rsidRPr="00342BEE" w:rsidRDefault="00342BEE" w:rsidP="00342BEE">
      <w:pPr>
        <w:autoSpaceDE w:val="0"/>
        <w:autoSpaceDN w:val="0"/>
        <w:spacing w:after="0" w:line="220" w:lineRule="exact"/>
        <w:rPr>
          <w:rFonts w:ascii="Times New Roman" w:eastAsia="MS Mincho" w:hAnsi="Times New Roman" w:cs="Times New Roman"/>
          <w:sz w:val="24"/>
          <w:szCs w:val="24"/>
          <w:lang w:val="ru-RU"/>
        </w:rPr>
      </w:pPr>
    </w:p>
    <w:p w14:paraId="4A6C491C" w14:textId="77777777" w:rsidR="00342BEE" w:rsidRPr="00342BEE" w:rsidRDefault="00342BEE" w:rsidP="00342BEE">
      <w:pPr>
        <w:keepNext/>
        <w:keepLines/>
        <w:spacing w:after="0"/>
        <w:outlineLvl w:val="1"/>
        <w:rPr>
          <w:rFonts w:ascii="Times New Roman" w:eastAsia="MS Gothic" w:hAnsi="Times New Roman" w:cs="Times New Roman"/>
          <w:b/>
          <w:bCs/>
          <w:color w:val="4F81BD"/>
          <w:w w:val="101"/>
          <w:sz w:val="24"/>
          <w:szCs w:val="24"/>
        </w:rPr>
      </w:pPr>
      <w:bookmarkStart w:id="0" w:name="_Toc105145866"/>
      <w:r w:rsidRPr="00342BEE">
        <w:rPr>
          <w:rFonts w:ascii="Times New Roman" w:eastAsia="MS Gothic" w:hAnsi="Times New Roman" w:cs="Times New Roman"/>
          <w:b/>
          <w:bCs/>
          <w:color w:val="4F81BD"/>
          <w:w w:val="101"/>
          <w:sz w:val="24"/>
          <w:szCs w:val="24"/>
        </w:rPr>
        <w:t>ТЕМАТИЧЕСКОЕ ПЛАНИРОВАНИЕ</w:t>
      </w:r>
      <w:bookmarkEnd w:id="0"/>
      <w:r w:rsidRPr="00342BEE">
        <w:rPr>
          <w:rFonts w:ascii="Times New Roman" w:eastAsia="MS Gothic" w:hAnsi="Times New Roman" w:cs="Times New Roman"/>
          <w:b/>
          <w:bCs/>
          <w:color w:val="4F81BD"/>
          <w:w w:val="101"/>
          <w:sz w:val="24"/>
          <w:szCs w:val="24"/>
        </w:rPr>
        <w:t xml:space="preserve"> </w:t>
      </w:r>
    </w:p>
    <w:p w14:paraId="373DA338" w14:textId="77777777" w:rsidR="00342BEE" w:rsidRPr="00342BEE" w:rsidRDefault="00342BEE" w:rsidP="00342BEE">
      <w:pPr>
        <w:autoSpaceDE w:val="0"/>
        <w:autoSpaceDN w:val="0"/>
        <w:spacing w:after="0" w:line="233" w:lineRule="auto"/>
        <w:rPr>
          <w:rFonts w:ascii="Times New Roman" w:eastAsia="Times New Roman" w:hAnsi="Times New Roman" w:cs="Times New Roman"/>
          <w:b/>
          <w:color w:val="000000"/>
          <w:w w:val="101"/>
          <w:sz w:val="24"/>
          <w:szCs w:val="24"/>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616"/>
        <w:gridCol w:w="686"/>
        <w:gridCol w:w="680"/>
        <w:gridCol w:w="738"/>
        <w:gridCol w:w="851"/>
        <w:gridCol w:w="6350"/>
        <w:gridCol w:w="1634"/>
        <w:gridCol w:w="1795"/>
      </w:tblGrid>
      <w:tr w:rsidR="00342BEE" w:rsidRPr="00342BEE" w14:paraId="0556A030" w14:textId="77777777" w:rsidTr="00147739">
        <w:tc>
          <w:tcPr>
            <w:tcW w:w="521" w:type="dxa"/>
            <w:vMerge w:val="restart"/>
            <w:shd w:val="clear" w:color="auto" w:fill="auto"/>
          </w:tcPr>
          <w:p w14:paraId="52AB7256"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w:t>
            </w:r>
            <w:r w:rsidRPr="00342BEE">
              <w:rPr>
                <w:rFonts w:ascii="Times New Roman" w:eastAsia="MS Mincho" w:hAnsi="Times New Roman" w:cs="Times New Roman"/>
                <w:b/>
                <w:sz w:val="24"/>
                <w:szCs w:val="24"/>
              </w:rPr>
              <w:br/>
            </w:r>
            <w:r w:rsidRPr="00342BEE">
              <w:rPr>
                <w:rFonts w:ascii="Times New Roman" w:eastAsia="MS Mincho" w:hAnsi="Times New Roman" w:cs="Times New Roman"/>
                <w:b/>
                <w:w w:val="97"/>
                <w:sz w:val="24"/>
                <w:szCs w:val="24"/>
              </w:rPr>
              <w:t>п/п</w:t>
            </w:r>
          </w:p>
        </w:tc>
        <w:tc>
          <w:tcPr>
            <w:tcW w:w="2616" w:type="dxa"/>
            <w:vMerge w:val="restart"/>
            <w:shd w:val="clear" w:color="auto" w:fill="auto"/>
          </w:tcPr>
          <w:p w14:paraId="164E22AA" w14:textId="77777777" w:rsidR="00342BEE" w:rsidRPr="00342BEE" w:rsidRDefault="00342BEE" w:rsidP="00342BEE">
            <w:pPr>
              <w:spacing w:after="0" w:line="240" w:lineRule="auto"/>
              <w:jc w:val="center"/>
              <w:rPr>
                <w:rFonts w:ascii="Times New Roman" w:eastAsia="MS Mincho" w:hAnsi="Times New Roman" w:cs="Times New Roman"/>
                <w:b/>
                <w:sz w:val="24"/>
                <w:szCs w:val="24"/>
                <w:lang w:val="ru-RU"/>
              </w:rPr>
            </w:pPr>
            <w:r w:rsidRPr="00342BEE">
              <w:rPr>
                <w:rFonts w:ascii="Times New Roman" w:eastAsia="MS Mincho" w:hAnsi="Times New Roman" w:cs="Times New Roman"/>
                <w:b/>
                <w:w w:val="97"/>
                <w:sz w:val="24"/>
                <w:szCs w:val="24"/>
                <w:lang w:val="ru-RU"/>
              </w:rPr>
              <w:t>Наименование разделов и тем программы</w:t>
            </w:r>
          </w:p>
        </w:tc>
        <w:tc>
          <w:tcPr>
            <w:tcW w:w="2104" w:type="dxa"/>
            <w:gridSpan w:val="3"/>
            <w:shd w:val="clear" w:color="auto" w:fill="auto"/>
          </w:tcPr>
          <w:p w14:paraId="4E9489EE"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Количество часов</w:t>
            </w:r>
          </w:p>
        </w:tc>
        <w:tc>
          <w:tcPr>
            <w:tcW w:w="851" w:type="dxa"/>
            <w:vMerge w:val="restart"/>
            <w:shd w:val="clear" w:color="auto" w:fill="auto"/>
          </w:tcPr>
          <w:p w14:paraId="337C55D0"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 xml:space="preserve">Дата </w:t>
            </w:r>
            <w:r w:rsidRPr="00342BEE">
              <w:rPr>
                <w:rFonts w:ascii="Times New Roman" w:eastAsia="MS Mincho" w:hAnsi="Times New Roman" w:cs="Times New Roman"/>
                <w:b/>
                <w:sz w:val="24"/>
                <w:szCs w:val="24"/>
              </w:rPr>
              <w:br/>
            </w:r>
            <w:r w:rsidRPr="00342BEE">
              <w:rPr>
                <w:rFonts w:ascii="Times New Roman" w:eastAsia="MS Mincho" w:hAnsi="Times New Roman" w:cs="Times New Roman"/>
                <w:b/>
                <w:w w:val="97"/>
                <w:sz w:val="24"/>
                <w:szCs w:val="24"/>
              </w:rPr>
              <w:t>изучения</w:t>
            </w:r>
          </w:p>
        </w:tc>
        <w:tc>
          <w:tcPr>
            <w:tcW w:w="6350" w:type="dxa"/>
            <w:vMerge w:val="restart"/>
            <w:shd w:val="clear" w:color="auto" w:fill="auto"/>
          </w:tcPr>
          <w:p w14:paraId="43F4EB0C" w14:textId="77777777" w:rsidR="00342BEE" w:rsidRPr="00342BEE" w:rsidRDefault="00342BEE" w:rsidP="00342BEE">
            <w:pPr>
              <w:spacing w:after="0" w:line="240" w:lineRule="auto"/>
              <w:jc w:val="center"/>
              <w:rPr>
                <w:rFonts w:ascii="Times New Roman" w:eastAsia="MS Mincho" w:hAnsi="Times New Roman" w:cs="Times New Roman"/>
                <w:b/>
                <w:sz w:val="24"/>
                <w:szCs w:val="24"/>
                <w:lang w:val="ru-RU"/>
              </w:rPr>
            </w:pPr>
            <w:r w:rsidRPr="00342BEE">
              <w:rPr>
                <w:rFonts w:ascii="Times New Roman" w:eastAsia="MS Mincho" w:hAnsi="Times New Roman" w:cs="Times New Roman"/>
                <w:b/>
                <w:w w:val="97"/>
                <w:sz w:val="24"/>
                <w:szCs w:val="24"/>
              </w:rPr>
              <w:t>Виды деятельности</w:t>
            </w:r>
          </w:p>
        </w:tc>
        <w:tc>
          <w:tcPr>
            <w:tcW w:w="1634" w:type="dxa"/>
            <w:vMerge w:val="restart"/>
            <w:shd w:val="clear" w:color="auto" w:fill="auto"/>
          </w:tcPr>
          <w:p w14:paraId="25EA0713"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Виды, формы контроля</w:t>
            </w:r>
          </w:p>
        </w:tc>
        <w:tc>
          <w:tcPr>
            <w:tcW w:w="1795" w:type="dxa"/>
            <w:vMerge w:val="restart"/>
            <w:shd w:val="clear" w:color="auto" w:fill="auto"/>
          </w:tcPr>
          <w:p w14:paraId="1E1E23F8"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 xml:space="preserve">Электронные </w:t>
            </w:r>
            <w:r w:rsidRPr="00342BEE">
              <w:rPr>
                <w:rFonts w:ascii="Times New Roman" w:eastAsia="MS Mincho" w:hAnsi="Times New Roman" w:cs="Times New Roman"/>
                <w:b/>
                <w:sz w:val="24"/>
                <w:szCs w:val="24"/>
              </w:rPr>
              <w:br/>
            </w:r>
            <w:r w:rsidRPr="00342BEE">
              <w:rPr>
                <w:rFonts w:ascii="Times New Roman" w:eastAsia="MS Mincho" w:hAnsi="Times New Roman" w:cs="Times New Roman"/>
                <w:b/>
                <w:w w:val="97"/>
                <w:sz w:val="24"/>
                <w:szCs w:val="24"/>
              </w:rPr>
              <w:t xml:space="preserve">(цифровые) </w:t>
            </w:r>
            <w:r w:rsidRPr="00342BEE">
              <w:rPr>
                <w:rFonts w:ascii="Times New Roman" w:eastAsia="MS Mincho" w:hAnsi="Times New Roman" w:cs="Times New Roman"/>
                <w:b/>
                <w:sz w:val="24"/>
                <w:szCs w:val="24"/>
              </w:rPr>
              <w:br/>
            </w:r>
            <w:r w:rsidRPr="00342BEE">
              <w:rPr>
                <w:rFonts w:ascii="Times New Roman" w:eastAsia="MS Mincho" w:hAnsi="Times New Roman" w:cs="Times New Roman"/>
                <w:b/>
                <w:w w:val="97"/>
                <w:sz w:val="24"/>
                <w:szCs w:val="24"/>
              </w:rPr>
              <w:t>образовательные ресурсы</w:t>
            </w:r>
          </w:p>
        </w:tc>
      </w:tr>
      <w:tr w:rsidR="00342BEE" w:rsidRPr="00342BEE" w14:paraId="0CF3B4C0" w14:textId="77777777" w:rsidTr="00147739">
        <w:trPr>
          <w:trHeight w:val="1614"/>
        </w:trPr>
        <w:tc>
          <w:tcPr>
            <w:tcW w:w="521" w:type="dxa"/>
            <w:vMerge/>
            <w:shd w:val="clear" w:color="auto" w:fill="auto"/>
          </w:tcPr>
          <w:p w14:paraId="674C02AA"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c>
          <w:tcPr>
            <w:tcW w:w="2616" w:type="dxa"/>
            <w:vMerge/>
            <w:shd w:val="clear" w:color="auto" w:fill="auto"/>
          </w:tcPr>
          <w:p w14:paraId="6A0F1A8F"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c>
          <w:tcPr>
            <w:tcW w:w="686" w:type="dxa"/>
            <w:shd w:val="clear" w:color="auto" w:fill="auto"/>
            <w:textDirection w:val="btLr"/>
          </w:tcPr>
          <w:p w14:paraId="607AC1E1"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всего</w:t>
            </w:r>
          </w:p>
        </w:tc>
        <w:tc>
          <w:tcPr>
            <w:tcW w:w="680" w:type="dxa"/>
            <w:shd w:val="clear" w:color="auto" w:fill="auto"/>
            <w:textDirection w:val="btLr"/>
          </w:tcPr>
          <w:p w14:paraId="606CBE16"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контрольные работы</w:t>
            </w:r>
          </w:p>
        </w:tc>
        <w:tc>
          <w:tcPr>
            <w:tcW w:w="738" w:type="dxa"/>
            <w:shd w:val="clear" w:color="auto" w:fill="auto"/>
            <w:textDirection w:val="btLr"/>
          </w:tcPr>
          <w:p w14:paraId="46C53AAB" w14:textId="77777777" w:rsidR="00342BEE" w:rsidRPr="00342BEE" w:rsidRDefault="00342BEE" w:rsidP="00342BEE">
            <w:pPr>
              <w:spacing w:after="0" w:line="240" w:lineRule="auto"/>
              <w:jc w:val="center"/>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практические работы</w:t>
            </w:r>
          </w:p>
        </w:tc>
        <w:tc>
          <w:tcPr>
            <w:tcW w:w="851" w:type="dxa"/>
            <w:vMerge/>
            <w:shd w:val="clear" w:color="auto" w:fill="auto"/>
          </w:tcPr>
          <w:p w14:paraId="17688272"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c>
          <w:tcPr>
            <w:tcW w:w="6350" w:type="dxa"/>
            <w:vMerge/>
            <w:shd w:val="clear" w:color="auto" w:fill="auto"/>
          </w:tcPr>
          <w:p w14:paraId="1F611E77"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c>
          <w:tcPr>
            <w:tcW w:w="1634" w:type="dxa"/>
            <w:vMerge/>
            <w:shd w:val="clear" w:color="auto" w:fill="auto"/>
          </w:tcPr>
          <w:p w14:paraId="6BDA86E8"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c>
          <w:tcPr>
            <w:tcW w:w="1795" w:type="dxa"/>
            <w:vMerge/>
            <w:shd w:val="clear" w:color="auto" w:fill="auto"/>
          </w:tcPr>
          <w:p w14:paraId="39765DA7"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r>
      <w:tr w:rsidR="00342BEE" w:rsidRPr="009A0B42" w14:paraId="7545ED99" w14:textId="77777777" w:rsidTr="00147739">
        <w:tc>
          <w:tcPr>
            <w:tcW w:w="521" w:type="dxa"/>
            <w:shd w:val="clear" w:color="auto" w:fill="auto"/>
          </w:tcPr>
          <w:p w14:paraId="7C69DE7F"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2616" w:type="dxa"/>
            <w:shd w:val="clear" w:color="auto" w:fill="auto"/>
          </w:tcPr>
          <w:p w14:paraId="0489A98C"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Моя семья. Мои друзья.</w:t>
            </w:r>
          </w:p>
          <w:p w14:paraId="303A19A1"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Семейные праздники (день рождения, Новый год)</w:t>
            </w:r>
          </w:p>
        </w:tc>
        <w:tc>
          <w:tcPr>
            <w:tcW w:w="686" w:type="dxa"/>
            <w:shd w:val="clear" w:color="auto" w:fill="auto"/>
          </w:tcPr>
          <w:p w14:paraId="3FF6110D"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10</w:t>
            </w:r>
          </w:p>
        </w:tc>
        <w:tc>
          <w:tcPr>
            <w:tcW w:w="680" w:type="dxa"/>
            <w:shd w:val="clear" w:color="auto" w:fill="auto"/>
          </w:tcPr>
          <w:p w14:paraId="5DF8F836"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33571D50" w14:textId="12A98B18"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300C5CE8" w14:textId="6432423F" w:rsidR="00342BEE" w:rsidRPr="00D71881"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01.09-19.09</w:t>
            </w:r>
          </w:p>
        </w:tc>
        <w:tc>
          <w:tcPr>
            <w:tcW w:w="6350" w:type="dxa"/>
            <w:shd w:val="clear" w:color="auto" w:fill="auto"/>
          </w:tcPr>
          <w:p w14:paraId="6554F7C3"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w:t>
            </w:r>
          </w:p>
        </w:tc>
        <w:tc>
          <w:tcPr>
            <w:tcW w:w="1634" w:type="dxa"/>
            <w:shd w:val="clear" w:color="auto" w:fill="auto"/>
          </w:tcPr>
          <w:p w14:paraId="07B1D89F"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Устный опрос; Письменный </w:t>
            </w:r>
            <w:r w:rsidRPr="00342BEE">
              <w:rPr>
                <w:rFonts w:ascii="Times New Roman" w:eastAsia="MS Mincho" w:hAnsi="Times New Roman" w:cs="Times New Roman"/>
                <w:sz w:val="24"/>
                <w:szCs w:val="24"/>
                <w:lang w:val="ru-RU"/>
              </w:rPr>
              <w:br/>
              <w:t xml:space="preserve">контроль; </w:t>
            </w:r>
            <w:r w:rsidRPr="00342BEE">
              <w:rPr>
                <w:rFonts w:ascii="Times New Roman" w:eastAsia="MS Mincho" w:hAnsi="Times New Roman" w:cs="Times New Roman"/>
                <w:sz w:val="24"/>
                <w:szCs w:val="24"/>
                <w:lang w:val="ru-RU"/>
              </w:rPr>
              <w:br/>
              <w:t xml:space="preserve">Практическая работа; </w:t>
            </w:r>
            <w:r w:rsidRPr="00342BEE">
              <w:rPr>
                <w:rFonts w:ascii="Times New Roman" w:eastAsia="MS Mincho" w:hAnsi="Times New Roman" w:cs="Times New Roman"/>
                <w:sz w:val="24"/>
                <w:szCs w:val="24"/>
                <w:lang w:val="ru-RU"/>
              </w:rPr>
              <w:br/>
              <w:t>Диктант;</w:t>
            </w:r>
          </w:p>
        </w:tc>
        <w:tc>
          <w:tcPr>
            <w:tcW w:w="1795" w:type="dxa"/>
            <w:shd w:val="clear" w:color="auto" w:fill="auto"/>
          </w:tcPr>
          <w:p w14:paraId="4CD00B00" w14:textId="77777777" w:rsidR="00342BEE" w:rsidRPr="00342BEE" w:rsidRDefault="00E32A1D" w:rsidP="00342BEE">
            <w:pPr>
              <w:spacing w:after="0" w:line="240" w:lineRule="auto"/>
              <w:rPr>
                <w:rFonts w:ascii="Cambria" w:eastAsia="MS Mincho" w:hAnsi="Cambria" w:cs="Times New Roman"/>
                <w:lang w:val="ru-RU"/>
              </w:rPr>
            </w:pPr>
            <w:hyperlink r:id="rId8"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6442E487"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9"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tc>
      </w:tr>
      <w:tr w:rsidR="00342BEE" w:rsidRPr="009A0B42" w14:paraId="2A1FFB3E" w14:textId="77777777" w:rsidTr="00147739">
        <w:tc>
          <w:tcPr>
            <w:tcW w:w="521" w:type="dxa"/>
            <w:shd w:val="clear" w:color="auto" w:fill="auto"/>
          </w:tcPr>
          <w:p w14:paraId="16B90FA1"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2.</w:t>
            </w:r>
          </w:p>
        </w:tc>
        <w:tc>
          <w:tcPr>
            <w:tcW w:w="2616" w:type="dxa"/>
            <w:shd w:val="clear" w:color="auto" w:fill="auto"/>
          </w:tcPr>
          <w:p w14:paraId="54994F81"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 xml:space="preserve">Внешность и </w:t>
            </w:r>
            <w:r w:rsidRPr="00342BEE">
              <w:rPr>
                <w:rFonts w:ascii="Times New Roman" w:eastAsia="MS Mincho" w:hAnsi="Times New Roman" w:cs="Times New Roman"/>
                <w:sz w:val="24"/>
                <w:szCs w:val="24"/>
                <w:lang w:val="ru-RU"/>
              </w:rPr>
              <w:t xml:space="preserve"> </w:t>
            </w:r>
            <w:r w:rsidRPr="00342BEE">
              <w:rPr>
                <w:rFonts w:ascii="Times New Roman" w:eastAsia="MS Mincho" w:hAnsi="Times New Roman" w:cs="Times New Roman"/>
                <w:w w:val="97"/>
                <w:sz w:val="24"/>
                <w:szCs w:val="24"/>
                <w:lang w:val="ru-RU"/>
              </w:rPr>
              <w:t>характер человека/литературного персонажа</w:t>
            </w:r>
          </w:p>
        </w:tc>
        <w:tc>
          <w:tcPr>
            <w:tcW w:w="686" w:type="dxa"/>
            <w:shd w:val="clear" w:color="auto" w:fill="auto"/>
          </w:tcPr>
          <w:p w14:paraId="188BF4A9"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7</w:t>
            </w:r>
          </w:p>
        </w:tc>
        <w:tc>
          <w:tcPr>
            <w:tcW w:w="680" w:type="dxa"/>
            <w:shd w:val="clear" w:color="auto" w:fill="auto"/>
          </w:tcPr>
          <w:p w14:paraId="4C35C758"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462D4D8A" w14:textId="102AB20A"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5304876A" w14:textId="772448C5" w:rsidR="00342BEE" w:rsidRPr="00D71881"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20.09-05.10</w:t>
            </w:r>
          </w:p>
        </w:tc>
        <w:tc>
          <w:tcPr>
            <w:tcW w:w="6350" w:type="dxa"/>
            <w:shd w:val="clear" w:color="auto" w:fill="auto"/>
          </w:tcPr>
          <w:p w14:paraId="6FCBD701"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w:t>
            </w:r>
          </w:p>
        </w:tc>
        <w:tc>
          <w:tcPr>
            <w:tcW w:w="1634" w:type="dxa"/>
            <w:shd w:val="clear" w:color="auto" w:fill="auto"/>
          </w:tcPr>
          <w:p w14:paraId="7A0437F9"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Устный опрос; Письменный </w:t>
            </w:r>
            <w:r w:rsidRPr="00342BEE">
              <w:rPr>
                <w:rFonts w:ascii="Times New Roman" w:eastAsia="MS Mincho" w:hAnsi="Times New Roman" w:cs="Times New Roman"/>
                <w:sz w:val="24"/>
                <w:szCs w:val="24"/>
                <w:lang w:val="ru-RU"/>
              </w:rPr>
              <w:br/>
              <w:t xml:space="preserve">контроль; </w:t>
            </w:r>
            <w:r w:rsidRPr="00342BEE">
              <w:rPr>
                <w:rFonts w:ascii="Times New Roman" w:eastAsia="MS Mincho" w:hAnsi="Times New Roman" w:cs="Times New Roman"/>
                <w:sz w:val="24"/>
                <w:szCs w:val="24"/>
                <w:lang w:val="ru-RU"/>
              </w:rPr>
              <w:br/>
              <w:t xml:space="preserve">Контрольная </w:t>
            </w:r>
            <w:r w:rsidRPr="00342BEE">
              <w:rPr>
                <w:rFonts w:ascii="Times New Roman" w:eastAsia="MS Mincho" w:hAnsi="Times New Roman" w:cs="Times New Roman"/>
                <w:sz w:val="24"/>
                <w:szCs w:val="24"/>
                <w:lang w:val="ru-RU"/>
              </w:rPr>
              <w:br/>
              <w:t xml:space="preserve">работа; </w:t>
            </w:r>
            <w:r w:rsidRPr="00342BEE">
              <w:rPr>
                <w:rFonts w:ascii="Times New Roman" w:eastAsia="MS Mincho" w:hAnsi="Times New Roman" w:cs="Times New Roman"/>
                <w:sz w:val="24"/>
                <w:szCs w:val="24"/>
                <w:lang w:val="ru-RU"/>
              </w:rPr>
              <w:br/>
              <w:t xml:space="preserve">Практическая работа; </w:t>
            </w:r>
            <w:r w:rsidRPr="00342BEE">
              <w:rPr>
                <w:rFonts w:ascii="Times New Roman" w:eastAsia="MS Mincho" w:hAnsi="Times New Roman" w:cs="Times New Roman"/>
                <w:sz w:val="24"/>
                <w:szCs w:val="24"/>
                <w:lang w:val="ru-RU"/>
              </w:rPr>
              <w:br/>
              <w:t>Диктант;</w:t>
            </w:r>
          </w:p>
        </w:tc>
        <w:tc>
          <w:tcPr>
            <w:tcW w:w="1795" w:type="dxa"/>
            <w:shd w:val="clear" w:color="auto" w:fill="auto"/>
          </w:tcPr>
          <w:p w14:paraId="0EE439FB" w14:textId="77777777" w:rsidR="00342BEE" w:rsidRPr="00342BEE" w:rsidRDefault="00E32A1D" w:rsidP="00342BEE">
            <w:pPr>
              <w:spacing w:after="0" w:line="240" w:lineRule="auto"/>
              <w:rPr>
                <w:rFonts w:ascii="Cambria" w:eastAsia="MS Mincho" w:hAnsi="Cambria" w:cs="Times New Roman"/>
                <w:lang w:val="ru-RU"/>
              </w:rPr>
            </w:pPr>
            <w:hyperlink r:id="rId10"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649102A9"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11"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tc>
      </w:tr>
      <w:tr w:rsidR="00342BEE" w:rsidRPr="009A0B42" w14:paraId="76C7E2E9" w14:textId="77777777" w:rsidTr="00147739">
        <w:tc>
          <w:tcPr>
            <w:tcW w:w="521" w:type="dxa"/>
            <w:shd w:val="clear" w:color="auto" w:fill="auto"/>
          </w:tcPr>
          <w:p w14:paraId="27F637F1"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lastRenderedPageBreak/>
              <w:t>3.</w:t>
            </w:r>
          </w:p>
        </w:tc>
        <w:tc>
          <w:tcPr>
            <w:tcW w:w="2616" w:type="dxa"/>
            <w:shd w:val="clear" w:color="auto" w:fill="auto"/>
          </w:tcPr>
          <w:p w14:paraId="2BCCD7CB"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102"/>
                <w:sz w:val="24"/>
                <w:szCs w:val="24"/>
                <w:lang w:val="ru-RU"/>
              </w:rPr>
              <w:t xml:space="preserve">Досуг и увлечения/хобби </w:t>
            </w:r>
            <w:r w:rsidRPr="00342BEE">
              <w:rPr>
                <w:rFonts w:ascii="Times New Roman" w:eastAsia="MS Mincho" w:hAnsi="Times New Roman" w:cs="Times New Roman"/>
                <w:sz w:val="24"/>
                <w:szCs w:val="24"/>
                <w:lang w:val="ru-RU"/>
              </w:rPr>
              <w:t xml:space="preserve"> </w:t>
            </w:r>
            <w:r w:rsidRPr="00342BEE">
              <w:rPr>
                <w:rFonts w:ascii="Times New Roman" w:eastAsia="MS Mincho" w:hAnsi="Times New Roman" w:cs="Times New Roman"/>
                <w:w w:val="102"/>
                <w:sz w:val="24"/>
                <w:szCs w:val="24"/>
                <w:lang w:val="ru-RU"/>
              </w:rPr>
              <w:t>современного подростка (чтение, кино, спорт)</w:t>
            </w:r>
          </w:p>
        </w:tc>
        <w:tc>
          <w:tcPr>
            <w:tcW w:w="686" w:type="dxa"/>
            <w:shd w:val="clear" w:color="auto" w:fill="auto"/>
          </w:tcPr>
          <w:p w14:paraId="6C7F45E9"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10</w:t>
            </w:r>
          </w:p>
        </w:tc>
        <w:tc>
          <w:tcPr>
            <w:tcW w:w="680" w:type="dxa"/>
            <w:shd w:val="clear" w:color="auto" w:fill="auto"/>
          </w:tcPr>
          <w:p w14:paraId="69A9DA34"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3424DFB9" w14:textId="43E93C83"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05A78617" w14:textId="46089E42" w:rsidR="00342BEE" w:rsidRPr="00D71881"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06.10-04.11</w:t>
            </w:r>
          </w:p>
        </w:tc>
        <w:tc>
          <w:tcPr>
            <w:tcW w:w="6350" w:type="dxa"/>
            <w:shd w:val="clear" w:color="auto" w:fill="auto"/>
          </w:tcPr>
          <w:p w14:paraId="06CFD79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 Описывать объект, человека/литературного персонажа по определённой схеме. Передавать содержание прочитанного текста с опорой на вопросы, план, ключевые слова и/или иллюстрации, фотографии. Кратко излагать результаты выполненной проектной работы. Работать индивидуально и в группе при выполнении проектной работы.</w:t>
            </w:r>
          </w:p>
        </w:tc>
        <w:tc>
          <w:tcPr>
            <w:tcW w:w="1634" w:type="dxa"/>
            <w:shd w:val="clear" w:color="auto" w:fill="auto"/>
          </w:tcPr>
          <w:p w14:paraId="6E8E1D9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 xml:space="preserve">Устный опрос; Письменный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Контрольная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Практическая 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Диктант;</w:t>
            </w:r>
          </w:p>
        </w:tc>
        <w:tc>
          <w:tcPr>
            <w:tcW w:w="1795" w:type="dxa"/>
            <w:shd w:val="clear" w:color="auto" w:fill="auto"/>
          </w:tcPr>
          <w:p w14:paraId="5D11CEA5" w14:textId="77777777" w:rsidR="00342BEE" w:rsidRPr="00342BEE" w:rsidRDefault="00E32A1D" w:rsidP="00342BEE">
            <w:pPr>
              <w:spacing w:after="0" w:line="240" w:lineRule="auto"/>
              <w:rPr>
                <w:rFonts w:ascii="Cambria" w:eastAsia="MS Mincho" w:hAnsi="Cambria" w:cs="Times New Roman"/>
                <w:lang w:val="ru-RU"/>
              </w:rPr>
            </w:pPr>
            <w:hyperlink r:id="rId12"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0F3170FA"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13"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tc>
      </w:tr>
      <w:tr w:rsidR="00342BEE" w:rsidRPr="009A0B42" w14:paraId="037883EA" w14:textId="77777777" w:rsidTr="00147739">
        <w:trPr>
          <w:trHeight w:val="841"/>
        </w:trPr>
        <w:tc>
          <w:tcPr>
            <w:tcW w:w="521" w:type="dxa"/>
            <w:shd w:val="clear" w:color="auto" w:fill="auto"/>
          </w:tcPr>
          <w:p w14:paraId="6D58F868"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4.</w:t>
            </w:r>
          </w:p>
        </w:tc>
        <w:tc>
          <w:tcPr>
            <w:tcW w:w="2616" w:type="dxa"/>
            <w:shd w:val="clear" w:color="auto" w:fill="auto"/>
          </w:tcPr>
          <w:p w14:paraId="093EA00D"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102"/>
                <w:sz w:val="24"/>
                <w:szCs w:val="24"/>
                <w:lang w:val="ru-RU"/>
              </w:rPr>
              <w:t>Здоровый образ жизни: режим труда и отдыха. Здоровое питание</w:t>
            </w:r>
          </w:p>
        </w:tc>
        <w:tc>
          <w:tcPr>
            <w:tcW w:w="686" w:type="dxa"/>
            <w:shd w:val="clear" w:color="auto" w:fill="auto"/>
          </w:tcPr>
          <w:p w14:paraId="428EC659"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10</w:t>
            </w:r>
          </w:p>
        </w:tc>
        <w:tc>
          <w:tcPr>
            <w:tcW w:w="680" w:type="dxa"/>
            <w:shd w:val="clear" w:color="auto" w:fill="auto"/>
          </w:tcPr>
          <w:p w14:paraId="7A5C23F0"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3BDBA5B3" w14:textId="455B1D2F"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74709313" w14:textId="53AC2B02"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05.11-06.12</w:t>
            </w:r>
          </w:p>
        </w:tc>
        <w:tc>
          <w:tcPr>
            <w:tcW w:w="6350" w:type="dxa"/>
            <w:shd w:val="clear" w:color="auto" w:fill="auto"/>
          </w:tcPr>
          <w:p w14:paraId="1DC731F2"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Высказываться о фактах, событиях, используя основные типы речи (описание/характеристика, повествование) с опорой на ключевые слова, план, вопросы и/или иллюстрации, фотографии. Описывать объект, человека/литературного персонажа по определённой схеме. Передавать содержание прочитанного текста с опорой на вопросы, план, ключевые слова и/или иллюстрации, фотографии. Кратко излагать результаты выполненной проектной работы. Работать индивидуально и в группе при выполнении проектной работы. 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страны/стран изучаемого языка. Правильно оформлять свой адрес на  английском языке (в анкете, в формуляре).Кратко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.Систематизировать и анализировать полученную </w:t>
            </w:r>
            <w:r w:rsidRPr="00342BEE">
              <w:rPr>
                <w:rFonts w:ascii="Times New Roman" w:eastAsia="MS Mincho" w:hAnsi="Times New Roman" w:cs="Times New Roman"/>
                <w:sz w:val="24"/>
                <w:szCs w:val="24"/>
                <w:lang w:val="ru-RU"/>
              </w:rPr>
              <w:lastRenderedPageBreak/>
              <w:t>информацию.</w:t>
            </w:r>
          </w:p>
        </w:tc>
        <w:tc>
          <w:tcPr>
            <w:tcW w:w="1634" w:type="dxa"/>
            <w:shd w:val="clear" w:color="auto" w:fill="auto"/>
          </w:tcPr>
          <w:p w14:paraId="7DD3D612"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lastRenderedPageBreak/>
              <w:t xml:space="preserve">Устный опрос; Письменный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Контрольная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Практическая 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Диктант;</w:t>
            </w:r>
          </w:p>
        </w:tc>
        <w:tc>
          <w:tcPr>
            <w:tcW w:w="1795" w:type="dxa"/>
            <w:shd w:val="clear" w:color="auto" w:fill="auto"/>
          </w:tcPr>
          <w:p w14:paraId="42C8637B" w14:textId="77777777" w:rsidR="00342BEE" w:rsidRPr="00342BEE" w:rsidRDefault="00E32A1D" w:rsidP="00342BEE">
            <w:pPr>
              <w:spacing w:after="0" w:line="240" w:lineRule="auto"/>
              <w:rPr>
                <w:rFonts w:ascii="Cambria" w:eastAsia="MS Mincho" w:hAnsi="Cambria" w:cs="Times New Roman"/>
                <w:lang w:val="ru-RU"/>
              </w:rPr>
            </w:pPr>
            <w:hyperlink r:id="rId14"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1C9D31BD" w14:textId="77777777" w:rsidR="00342BEE" w:rsidRPr="00342BEE" w:rsidRDefault="00342BEE" w:rsidP="00342BEE">
            <w:pPr>
              <w:spacing w:after="0" w:line="240" w:lineRule="auto"/>
              <w:rPr>
                <w:rFonts w:ascii="Cambria" w:eastAsia="MS Mincho" w:hAnsi="Cambria" w:cs="Times New Roman"/>
                <w:lang w:val="ru-RU"/>
              </w:rPr>
            </w:pPr>
          </w:p>
          <w:p w14:paraId="5589E126"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15"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p w14:paraId="258F3F34"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r>
      <w:tr w:rsidR="00342BEE" w:rsidRPr="009A0B42" w14:paraId="166F5C20" w14:textId="77777777" w:rsidTr="00147739">
        <w:tc>
          <w:tcPr>
            <w:tcW w:w="521" w:type="dxa"/>
            <w:shd w:val="clear" w:color="auto" w:fill="auto"/>
          </w:tcPr>
          <w:p w14:paraId="41694934"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lastRenderedPageBreak/>
              <w:t>5.</w:t>
            </w:r>
          </w:p>
        </w:tc>
        <w:tc>
          <w:tcPr>
            <w:tcW w:w="2616" w:type="dxa"/>
            <w:shd w:val="clear" w:color="auto" w:fill="auto"/>
          </w:tcPr>
          <w:p w14:paraId="7F2A154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102"/>
                <w:sz w:val="24"/>
                <w:szCs w:val="24"/>
                <w:lang w:val="ru-RU"/>
              </w:rPr>
              <w:t>Покупки: одежда, обувь и продукты питания</w:t>
            </w:r>
          </w:p>
        </w:tc>
        <w:tc>
          <w:tcPr>
            <w:tcW w:w="686" w:type="dxa"/>
            <w:shd w:val="clear" w:color="auto" w:fill="auto"/>
          </w:tcPr>
          <w:p w14:paraId="0C7EFFEA"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7</w:t>
            </w:r>
          </w:p>
        </w:tc>
        <w:tc>
          <w:tcPr>
            <w:tcW w:w="680" w:type="dxa"/>
            <w:shd w:val="clear" w:color="auto" w:fill="auto"/>
          </w:tcPr>
          <w:p w14:paraId="7F2C739E"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675C7CC4" w14:textId="0EA7DC3D"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622B5B85" w14:textId="0EFACE30"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07.12-21.12</w:t>
            </w:r>
          </w:p>
        </w:tc>
        <w:tc>
          <w:tcPr>
            <w:tcW w:w="6350" w:type="dxa"/>
            <w:shd w:val="clear" w:color="auto" w:fill="auto"/>
          </w:tcPr>
          <w:p w14:paraId="3462E1DF"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Начинать, поддерживать и заканчивать разговор, в том числе по телефону; поздравлять с праздником и вежливо реагировать на поздравление; выражать благодарность. Обращаться с просьбой, 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 Сообщать фактическую информацию, отвечая на вопросы разных видов; запрашивать интересующую информацию. Составлять диалог в соответствии с поставленной коммуникативной задачей с опорой на образец; на ключевые слова, речевые ситуации и/или иллюстрации, фотографии.</w:t>
            </w:r>
          </w:p>
        </w:tc>
        <w:tc>
          <w:tcPr>
            <w:tcW w:w="1634" w:type="dxa"/>
            <w:shd w:val="clear" w:color="auto" w:fill="auto"/>
          </w:tcPr>
          <w:p w14:paraId="507FF8B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Устный опрос; Письменный </w:t>
            </w:r>
            <w:r w:rsidRPr="00342BEE">
              <w:rPr>
                <w:rFonts w:ascii="Times New Roman" w:eastAsia="MS Mincho" w:hAnsi="Times New Roman" w:cs="Times New Roman"/>
                <w:sz w:val="24"/>
                <w:szCs w:val="24"/>
                <w:lang w:val="ru-RU"/>
              </w:rPr>
              <w:br/>
              <w:t xml:space="preserve">контроль; </w:t>
            </w:r>
            <w:r w:rsidRPr="00342BEE">
              <w:rPr>
                <w:rFonts w:ascii="Times New Roman" w:eastAsia="MS Mincho" w:hAnsi="Times New Roman" w:cs="Times New Roman"/>
                <w:sz w:val="24"/>
                <w:szCs w:val="24"/>
                <w:lang w:val="ru-RU"/>
              </w:rPr>
              <w:br/>
              <w:t xml:space="preserve">Контрольная </w:t>
            </w:r>
            <w:r w:rsidRPr="00342BEE">
              <w:rPr>
                <w:rFonts w:ascii="Times New Roman" w:eastAsia="MS Mincho" w:hAnsi="Times New Roman" w:cs="Times New Roman"/>
                <w:sz w:val="24"/>
                <w:szCs w:val="24"/>
                <w:lang w:val="ru-RU"/>
              </w:rPr>
              <w:br/>
              <w:t xml:space="preserve">работа; </w:t>
            </w:r>
            <w:r w:rsidRPr="00342BEE">
              <w:rPr>
                <w:rFonts w:ascii="Times New Roman" w:eastAsia="MS Mincho" w:hAnsi="Times New Roman" w:cs="Times New Roman"/>
                <w:sz w:val="24"/>
                <w:szCs w:val="24"/>
                <w:lang w:val="ru-RU"/>
              </w:rPr>
              <w:br/>
              <w:t xml:space="preserve">Практическая работа; </w:t>
            </w:r>
            <w:r w:rsidRPr="00342BEE">
              <w:rPr>
                <w:rFonts w:ascii="Times New Roman" w:eastAsia="MS Mincho" w:hAnsi="Times New Roman" w:cs="Times New Roman"/>
                <w:sz w:val="24"/>
                <w:szCs w:val="24"/>
                <w:lang w:val="ru-RU"/>
              </w:rPr>
              <w:br/>
              <w:t>Диктант;</w:t>
            </w:r>
          </w:p>
        </w:tc>
        <w:tc>
          <w:tcPr>
            <w:tcW w:w="1795" w:type="dxa"/>
            <w:shd w:val="clear" w:color="auto" w:fill="auto"/>
          </w:tcPr>
          <w:p w14:paraId="587529A5" w14:textId="77777777" w:rsidR="00342BEE" w:rsidRPr="00342BEE" w:rsidRDefault="00E32A1D" w:rsidP="00342BEE">
            <w:pPr>
              <w:spacing w:after="0" w:line="240" w:lineRule="auto"/>
              <w:rPr>
                <w:rFonts w:ascii="Cambria" w:eastAsia="MS Mincho" w:hAnsi="Cambria" w:cs="Times New Roman"/>
                <w:lang w:val="ru-RU"/>
              </w:rPr>
            </w:pPr>
            <w:hyperlink r:id="rId16"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21CB7C61"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17"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tc>
      </w:tr>
      <w:tr w:rsidR="00342BEE" w:rsidRPr="009A0B42" w14:paraId="4D757C98" w14:textId="77777777" w:rsidTr="00147739">
        <w:tc>
          <w:tcPr>
            <w:tcW w:w="521" w:type="dxa"/>
            <w:shd w:val="clear" w:color="auto" w:fill="auto"/>
          </w:tcPr>
          <w:p w14:paraId="492DE4A8"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6.</w:t>
            </w:r>
          </w:p>
        </w:tc>
        <w:tc>
          <w:tcPr>
            <w:tcW w:w="2616" w:type="dxa"/>
            <w:shd w:val="clear" w:color="auto" w:fill="auto"/>
          </w:tcPr>
          <w:p w14:paraId="00A9E13E"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102"/>
                <w:sz w:val="24"/>
                <w:szCs w:val="24"/>
                <w:lang w:val="ru-RU"/>
              </w:rPr>
              <w:t>Школа, школьная жизнь, школьная форма, изучаемые предметы. Переписка с зарубежными сверстниками</w:t>
            </w:r>
          </w:p>
        </w:tc>
        <w:tc>
          <w:tcPr>
            <w:tcW w:w="686" w:type="dxa"/>
            <w:shd w:val="clear" w:color="auto" w:fill="auto"/>
          </w:tcPr>
          <w:p w14:paraId="1032C3B2"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15</w:t>
            </w:r>
          </w:p>
        </w:tc>
        <w:tc>
          <w:tcPr>
            <w:tcW w:w="680" w:type="dxa"/>
            <w:shd w:val="clear" w:color="auto" w:fill="auto"/>
          </w:tcPr>
          <w:p w14:paraId="068A31AD"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7EA066B0" w14:textId="32EE844A"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6A907644" w14:textId="46C4AE7A"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22.12-01.02</w:t>
            </w:r>
          </w:p>
        </w:tc>
        <w:tc>
          <w:tcPr>
            <w:tcW w:w="6350" w:type="dxa"/>
            <w:shd w:val="clear" w:color="auto" w:fill="auto"/>
          </w:tcPr>
          <w:p w14:paraId="43160EC1"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 Определять тему прослушанного текста. 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Игнорировать незнакомые слова, не мешающие понимать содержание текста.Использовать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w:t>
            </w:r>
            <w:r w:rsidRPr="00342BEE">
              <w:rPr>
                <w:rFonts w:ascii="Times New Roman" w:eastAsia="MS Mincho" w:hAnsi="Times New Roman" w:cs="Times New Roman"/>
                <w:sz w:val="24"/>
                <w:szCs w:val="24"/>
                <w:lang w:val="ru-RU"/>
              </w:rPr>
              <w:lastRenderedPageBreak/>
              <w:t xml:space="preserve">страны/стран изучаемого языка. Правильно оформлять свой адрес на  английском языке (в анкете, в формуляре).Кратко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.Систематизировать и анализировать полученную информацию. </w:t>
            </w:r>
          </w:p>
        </w:tc>
        <w:tc>
          <w:tcPr>
            <w:tcW w:w="1634" w:type="dxa"/>
            <w:shd w:val="clear" w:color="auto" w:fill="auto"/>
          </w:tcPr>
          <w:p w14:paraId="4040EC36"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lastRenderedPageBreak/>
              <w:t xml:space="preserve">Устный опрос; Письменный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Контрольная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Практическая 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Диктант;</w:t>
            </w:r>
          </w:p>
        </w:tc>
        <w:tc>
          <w:tcPr>
            <w:tcW w:w="1795" w:type="dxa"/>
            <w:shd w:val="clear" w:color="auto" w:fill="auto"/>
          </w:tcPr>
          <w:p w14:paraId="15B2B540" w14:textId="77777777" w:rsidR="00342BEE" w:rsidRPr="00342BEE" w:rsidRDefault="00E32A1D" w:rsidP="00342BEE">
            <w:pPr>
              <w:spacing w:after="0" w:line="240" w:lineRule="auto"/>
              <w:rPr>
                <w:rFonts w:ascii="Cambria" w:eastAsia="MS Mincho" w:hAnsi="Cambria" w:cs="Times New Roman"/>
                <w:lang w:val="ru-RU"/>
              </w:rPr>
            </w:pPr>
            <w:hyperlink r:id="rId18"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03E025BB" w14:textId="77777777" w:rsidR="00342BEE" w:rsidRPr="00342BEE" w:rsidRDefault="00342BEE" w:rsidP="00342BEE">
            <w:pPr>
              <w:spacing w:after="0" w:line="240" w:lineRule="auto"/>
              <w:rPr>
                <w:rFonts w:ascii="Cambria" w:eastAsia="MS Mincho" w:hAnsi="Cambria" w:cs="Times New Roman"/>
                <w:lang w:val="ru-RU"/>
              </w:rPr>
            </w:pPr>
          </w:p>
          <w:p w14:paraId="4914235E"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19"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p w14:paraId="249D9BFA"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r>
      <w:tr w:rsidR="00342BEE" w:rsidRPr="009A0B42" w14:paraId="26CE394C" w14:textId="77777777" w:rsidTr="00147739">
        <w:trPr>
          <w:trHeight w:val="985"/>
        </w:trPr>
        <w:tc>
          <w:tcPr>
            <w:tcW w:w="521" w:type="dxa"/>
            <w:shd w:val="clear" w:color="auto" w:fill="auto"/>
          </w:tcPr>
          <w:p w14:paraId="2F39A498"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lastRenderedPageBreak/>
              <w:t>7.</w:t>
            </w:r>
          </w:p>
        </w:tc>
        <w:tc>
          <w:tcPr>
            <w:tcW w:w="2616" w:type="dxa"/>
            <w:shd w:val="clear" w:color="auto" w:fill="auto"/>
          </w:tcPr>
          <w:p w14:paraId="516C18BC"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102"/>
                <w:sz w:val="24"/>
                <w:szCs w:val="24"/>
                <w:lang w:val="ru-RU"/>
              </w:rPr>
              <w:t xml:space="preserve">Каникулы в различное время года. </w:t>
            </w:r>
            <w:r w:rsidRPr="00342BEE">
              <w:rPr>
                <w:rFonts w:ascii="Times New Roman" w:eastAsia="MS Mincho" w:hAnsi="Times New Roman" w:cs="Times New Roman"/>
                <w:w w:val="102"/>
                <w:sz w:val="24"/>
                <w:szCs w:val="24"/>
              </w:rPr>
              <w:t>Виды отдыха</w:t>
            </w:r>
          </w:p>
        </w:tc>
        <w:tc>
          <w:tcPr>
            <w:tcW w:w="686" w:type="dxa"/>
            <w:shd w:val="clear" w:color="auto" w:fill="auto"/>
          </w:tcPr>
          <w:p w14:paraId="3AFDC302"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7</w:t>
            </w:r>
          </w:p>
        </w:tc>
        <w:tc>
          <w:tcPr>
            <w:tcW w:w="680" w:type="dxa"/>
            <w:shd w:val="clear" w:color="auto" w:fill="auto"/>
          </w:tcPr>
          <w:p w14:paraId="342EEDFB"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076C9040" w14:textId="78F5EEE9" w:rsidR="00342BEE" w:rsidRPr="003A1602"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6AE6A776" w14:textId="02664A27"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02.02-17.02</w:t>
            </w:r>
          </w:p>
        </w:tc>
        <w:tc>
          <w:tcPr>
            <w:tcW w:w="6350" w:type="dxa"/>
            <w:shd w:val="clear" w:color="auto" w:fill="auto"/>
          </w:tcPr>
          <w:p w14:paraId="2DB34D42"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Понимать речь учителя по ведению урока. Распознавать на слух и понимать связное высказывание учителя, одноклассника, построенное на знакомом языковом материале. Вербально/невербально реагировать на услышанное. Воспринимать на слух и понимать основное содержание несложных аутентичных текстов, содержащие отдельные незнакомые слова . Определять тему прослушанного текста. Воспринимать на слух и понимать запрашиваемую информацию, представленную в явном виде, в несложных аутентичных текстах, содержащих отдельные незнакомые слова. Использовать языковую догадку при восприятии на слух текстов, содержащих незнакомые слова. </w:t>
            </w:r>
            <w:r w:rsidRPr="00342BEE">
              <w:rPr>
                <w:rFonts w:ascii="Times New Roman" w:eastAsia="MS Mincho" w:hAnsi="Times New Roman" w:cs="Times New Roman"/>
                <w:sz w:val="24"/>
                <w:szCs w:val="24"/>
              </w:rPr>
              <w:t>Игнорировать незнакомые слова, не мешающие понимать содержание текста</w:t>
            </w:r>
          </w:p>
        </w:tc>
        <w:tc>
          <w:tcPr>
            <w:tcW w:w="1634" w:type="dxa"/>
            <w:shd w:val="clear" w:color="auto" w:fill="auto"/>
          </w:tcPr>
          <w:p w14:paraId="52A7AC53"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 xml:space="preserve">Устный опрос; Письменный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Контрольная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Практическая 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Диктант;</w:t>
            </w:r>
          </w:p>
        </w:tc>
        <w:tc>
          <w:tcPr>
            <w:tcW w:w="1795" w:type="dxa"/>
            <w:shd w:val="clear" w:color="auto" w:fill="auto"/>
          </w:tcPr>
          <w:p w14:paraId="058AD3B5" w14:textId="77777777" w:rsidR="00342BEE" w:rsidRPr="00342BEE" w:rsidRDefault="00E32A1D" w:rsidP="00342BEE">
            <w:pPr>
              <w:spacing w:after="0" w:line="240" w:lineRule="auto"/>
              <w:rPr>
                <w:rFonts w:ascii="Cambria" w:eastAsia="MS Mincho" w:hAnsi="Cambria" w:cs="Times New Roman"/>
                <w:lang w:val="ru-RU"/>
              </w:rPr>
            </w:pPr>
            <w:hyperlink r:id="rId20"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39E87B48"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21"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tc>
      </w:tr>
      <w:tr w:rsidR="00342BEE" w:rsidRPr="009A0B42" w14:paraId="22AF4771" w14:textId="77777777" w:rsidTr="00147739">
        <w:tc>
          <w:tcPr>
            <w:tcW w:w="521" w:type="dxa"/>
            <w:shd w:val="clear" w:color="auto" w:fill="auto"/>
          </w:tcPr>
          <w:p w14:paraId="5078DEAB"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8.</w:t>
            </w:r>
          </w:p>
        </w:tc>
        <w:tc>
          <w:tcPr>
            <w:tcW w:w="2616" w:type="dxa"/>
            <w:shd w:val="clear" w:color="auto" w:fill="auto"/>
          </w:tcPr>
          <w:p w14:paraId="48031997"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102"/>
                <w:sz w:val="24"/>
                <w:szCs w:val="24"/>
                <w:lang w:val="ru-RU"/>
              </w:rPr>
              <w:t xml:space="preserve">Природа: дикие и домашние животные. </w:t>
            </w:r>
            <w:r w:rsidRPr="00342BEE">
              <w:rPr>
                <w:rFonts w:ascii="Times New Roman" w:eastAsia="MS Mincho" w:hAnsi="Times New Roman" w:cs="Times New Roman"/>
                <w:w w:val="102"/>
                <w:sz w:val="24"/>
                <w:szCs w:val="24"/>
              </w:rPr>
              <w:t>Погода</w:t>
            </w:r>
          </w:p>
        </w:tc>
        <w:tc>
          <w:tcPr>
            <w:tcW w:w="686" w:type="dxa"/>
            <w:shd w:val="clear" w:color="auto" w:fill="auto"/>
          </w:tcPr>
          <w:p w14:paraId="39F99D08"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10</w:t>
            </w:r>
          </w:p>
        </w:tc>
        <w:tc>
          <w:tcPr>
            <w:tcW w:w="680" w:type="dxa"/>
            <w:shd w:val="clear" w:color="auto" w:fill="auto"/>
          </w:tcPr>
          <w:p w14:paraId="380A1A51"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76A06A2B" w14:textId="473AA25B"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0315DE2C" w14:textId="293766C1"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18.02-21.03</w:t>
            </w:r>
          </w:p>
        </w:tc>
        <w:tc>
          <w:tcPr>
            <w:tcW w:w="6350" w:type="dxa"/>
            <w:shd w:val="clear" w:color="auto" w:fill="auto"/>
          </w:tcPr>
          <w:p w14:paraId="78F8FCD9"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Узнавать в устном и письменном тексте и употреблять в речи изученные лексические единицы (слова, словосочетания, речевые клише); интернациональные слова, синонимы. Узнавать простые словообразовательные элементы (суффиксы, префиксы). Группировать слова по их тематической принадлежности. Опираться на языковую догадку в процессе чтения и аудирования (интернациональные слова, слова, образованные путем аффиксации).</w:t>
            </w:r>
          </w:p>
        </w:tc>
        <w:tc>
          <w:tcPr>
            <w:tcW w:w="1634" w:type="dxa"/>
            <w:shd w:val="clear" w:color="auto" w:fill="auto"/>
          </w:tcPr>
          <w:p w14:paraId="0308F9E3" w14:textId="77777777" w:rsidR="00342BEE" w:rsidRPr="00342BEE" w:rsidRDefault="00342BEE" w:rsidP="00342BEE">
            <w:pPr>
              <w:spacing w:after="0" w:line="240" w:lineRule="auto"/>
              <w:rPr>
                <w:rFonts w:ascii="Cambria" w:eastAsia="MS Mincho" w:hAnsi="Cambria" w:cs="Times New Roman"/>
                <w:lang w:val="ru-RU"/>
              </w:rPr>
            </w:pPr>
            <w:r w:rsidRPr="00342BEE">
              <w:rPr>
                <w:rFonts w:ascii="Cambria" w:eastAsia="MS Mincho" w:hAnsi="Cambria" w:cs="Times New Roman"/>
                <w:w w:val="97"/>
                <w:lang w:val="ru-RU"/>
              </w:rPr>
              <w:t xml:space="preserve">Устный опрос; Письменный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контроль;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Контрольная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работа;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Практическая работа; </w:t>
            </w:r>
            <w:r w:rsidRPr="00342BEE">
              <w:rPr>
                <w:rFonts w:ascii="Cambria" w:eastAsia="MS Mincho" w:hAnsi="Cambria" w:cs="Times New Roman"/>
                <w:lang w:val="ru-RU"/>
              </w:rPr>
              <w:br/>
            </w:r>
            <w:r w:rsidRPr="00342BEE">
              <w:rPr>
                <w:rFonts w:ascii="Cambria" w:eastAsia="MS Mincho" w:hAnsi="Cambria" w:cs="Times New Roman"/>
                <w:w w:val="97"/>
                <w:lang w:val="ru-RU"/>
              </w:rPr>
              <w:t>Диктант;</w:t>
            </w:r>
          </w:p>
        </w:tc>
        <w:tc>
          <w:tcPr>
            <w:tcW w:w="1795" w:type="dxa"/>
            <w:shd w:val="clear" w:color="auto" w:fill="auto"/>
          </w:tcPr>
          <w:p w14:paraId="0A6736FC" w14:textId="77777777" w:rsidR="00342BEE" w:rsidRPr="00342BEE" w:rsidRDefault="00E32A1D" w:rsidP="00342BEE">
            <w:pPr>
              <w:spacing w:after="0" w:line="240" w:lineRule="auto"/>
              <w:rPr>
                <w:rFonts w:ascii="Cambria" w:eastAsia="MS Mincho" w:hAnsi="Cambria" w:cs="Times New Roman"/>
                <w:lang w:val="ru-RU"/>
              </w:rPr>
            </w:pPr>
            <w:hyperlink r:id="rId22"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34B519E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23"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tc>
      </w:tr>
      <w:tr w:rsidR="00342BEE" w:rsidRPr="009A0B42" w14:paraId="0092255D" w14:textId="77777777" w:rsidTr="00147739">
        <w:tc>
          <w:tcPr>
            <w:tcW w:w="521" w:type="dxa"/>
            <w:shd w:val="clear" w:color="auto" w:fill="auto"/>
          </w:tcPr>
          <w:p w14:paraId="39547BCD"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9.</w:t>
            </w:r>
          </w:p>
        </w:tc>
        <w:tc>
          <w:tcPr>
            <w:tcW w:w="2616" w:type="dxa"/>
            <w:shd w:val="clear" w:color="auto" w:fill="auto"/>
          </w:tcPr>
          <w:p w14:paraId="791E3D13"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102"/>
                <w:sz w:val="24"/>
                <w:szCs w:val="24"/>
              </w:rPr>
              <w:t>Родной город/село. Транспорт</w:t>
            </w:r>
          </w:p>
        </w:tc>
        <w:tc>
          <w:tcPr>
            <w:tcW w:w="686" w:type="dxa"/>
            <w:shd w:val="clear" w:color="auto" w:fill="auto"/>
          </w:tcPr>
          <w:p w14:paraId="181A0315"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10</w:t>
            </w:r>
          </w:p>
        </w:tc>
        <w:tc>
          <w:tcPr>
            <w:tcW w:w="680" w:type="dxa"/>
            <w:shd w:val="clear" w:color="auto" w:fill="auto"/>
          </w:tcPr>
          <w:p w14:paraId="38F4F5CD"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288683A7" w14:textId="2DEE148E" w:rsidR="00342BEE" w:rsidRPr="00342BEE"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4B7570C3" w14:textId="4D6DB083"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22.03-19.04</w:t>
            </w:r>
          </w:p>
        </w:tc>
        <w:tc>
          <w:tcPr>
            <w:tcW w:w="6350" w:type="dxa"/>
            <w:shd w:val="clear" w:color="auto" w:fill="auto"/>
          </w:tcPr>
          <w:p w14:paraId="7373D389"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Читать про себя и понимать основное содержание несложных адаптированных аутентичных текстов, содержащие отдельные незнакомые слова. Определять </w:t>
            </w:r>
            <w:r w:rsidRPr="00342BEE">
              <w:rPr>
                <w:rFonts w:ascii="Times New Roman" w:eastAsia="MS Mincho" w:hAnsi="Times New Roman" w:cs="Times New Roman"/>
                <w:sz w:val="24"/>
                <w:szCs w:val="24"/>
                <w:lang w:val="ru-RU"/>
              </w:rPr>
              <w:lastRenderedPageBreak/>
              <w:t>тему прочитанного текста. Устанавливать логическую последовательность основных фактов. Соотносить текст/части текста с иллюстрациями. 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 Использование внешних формальных элементов текста (подзаголовки, иллюстрации, сноски) для понимания основного содержания прочитанного текста. Догадываться о значении незнакомых слов по сходству с русским языком, по словообразовательным элементам, по контексту. Понимать интернациональные слова в контексте. Игнорировать незнакомые слова, не мешающие понимать основное содержание текста. Пользоваться сносками и лингвострановедческим справочником. Находить значение отдельных незнакомых слов в двуязычном словаре учебника. Читать про себя и понимать запрашиваемую информацию, представленную в несплошных текстах (таблице).Работать с информацией, представленной в разных форматах (текст, рисунок, таблица).</w:t>
            </w:r>
          </w:p>
        </w:tc>
        <w:tc>
          <w:tcPr>
            <w:tcW w:w="1634" w:type="dxa"/>
            <w:shd w:val="clear" w:color="auto" w:fill="auto"/>
          </w:tcPr>
          <w:p w14:paraId="3D8721C9" w14:textId="77777777" w:rsidR="00342BEE" w:rsidRPr="00342BEE" w:rsidRDefault="00342BEE" w:rsidP="00342BEE">
            <w:pPr>
              <w:spacing w:after="0" w:line="240" w:lineRule="auto"/>
              <w:rPr>
                <w:rFonts w:ascii="Cambria" w:eastAsia="MS Mincho" w:hAnsi="Cambria" w:cs="Times New Roman"/>
                <w:lang w:val="ru-RU"/>
              </w:rPr>
            </w:pPr>
            <w:r w:rsidRPr="00342BEE">
              <w:rPr>
                <w:rFonts w:ascii="Cambria" w:eastAsia="MS Mincho" w:hAnsi="Cambria" w:cs="Times New Roman"/>
                <w:w w:val="97"/>
                <w:lang w:val="ru-RU"/>
              </w:rPr>
              <w:lastRenderedPageBreak/>
              <w:t xml:space="preserve">Устный опрос; Письменный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контроль; </w:t>
            </w:r>
            <w:r w:rsidRPr="00342BEE">
              <w:rPr>
                <w:rFonts w:ascii="Cambria" w:eastAsia="MS Mincho" w:hAnsi="Cambria" w:cs="Times New Roman"/>
                <w:lang w:val="ru-RU"/>
              </w:rPr>
              <w:br/>
            </w:r>
            <w:r w:rsidRPr="00342BEE">
              <w:rPr>
                <w:rFonts w:ascii="Cambria" w:eastAsia="MS Mincho" w:hAnsi="Cambria" w:cs="Times New Roman"/>
                <w:w w:val="97"/>
                <w:lang w:val="ru-RU"/>
              </w:rPr>
              <w:lastRenderedPageBreak/>
              <w:t xml:space="preserve">Контрольная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работа; </w:t>
            </w:r>
            <w:r w:rsidRPr="00342BEE">
              <w:rPr>
                <w:rFonts w:ascii="Cambria" w:eastAsia="MS Mincho" w:hAnsi="Cambria" w:cs="Times New Roman"/>
                <w:lang w:val="ru-RU"/>
              </w:rPr>
              <w:br/>
            </w:r>
            <w:r w:rsidRPr="00342BEE">
              <w:rPr>
                <w:rFonts w:ascii="Cambria" w:eastAsia="MS Mincho" w:hAnsi="Cambria" w:cs="Times New Roman"/>
                <w:w w:val="97"/>
                <w:lang w:val="ru-RU"/>
              </w:rPr>
              <w:t xml:space="preserve">Практическая работа; </w:t>
            </w:r>
            <w:r w:rsidRPr="00342BEE">
              <w:rPr>
                <w:rFonts w:ascii="Cambria" w:eastAsia="MS Mincho" w:hAnsi="Cambria" w:cs="Times New Roman"/>
                <w:lang w:val="ru-RU"/>
              </w:rPr>
              <w:br/>
            </w:r>
            <w:r w:rsidRPr="00342BEE">
              <w:rPr>
                <w:rFonts w:ascii="Cambria" w:eastAsia="MS Mincho" w:hAnsi="Cambria" w:cs="Times New Roman"/>
                <w:w w:val="97"/>
                <w:lang w:val="ru-RU"/>
              </w:rPr>
              <w:t>Диктант;</w:t>
            </w:r>
          </w:p>
        </w:tc>
        <w:tc>
          <w:tcPr>
            <w:tcW w:w="1795" w:type="dxa"/>
            <w:shd w:val="clear" w:color="auto" w:fill="auto"/>
          </w:tcPr>
          <w:p w14:paraId="0427EEF8" w14:textId="77777777" w:rsidR="00342BEE" w:rsidRPr="00342BEE" w:rsidRDefault="00E32A1D" w:rsidP="00342BEE">
            <w:pPr>
              <w:spacing w:after="0" w:line="240" w:lineRule="auto"/>
              <w:rPr>
                <w:rFonts w:ascii="Cambria" w:eastAsia="MS Mincho" w:hAnsi="Cambria" w:cs="Times New Roman"/>
                <w:lang w:val="ru-RU"/>
              </w:rPr>
            </w:pPr>
            <w:hyperlink r:id="rId24" w:history="1">
              <w:r w:rsidR="00342BEE" w:rsidRPr="00342BEE">
                <w:rPr>
                  <w:rFonts w:ascii="Cambria" w:eastAsia="MS Mincho" w:hAnsi="Cambria" w:cs="Times New Roman"/>
                  <w:color w:val="0000FF"/>
                  <w:u w:val="single"/>
                  <w:lang w:val="ru-RU"/>
                </w:rPr>
                <w:t xml:space="preserve">Библиотека МЭШ — Сборник </w:t>
              </w:r>
              <w:r w:rsidR="00342BEE" w:rsidRPr="00342BEE">
                <w:rPr>
                  <w:rFonts w:ascii="Cambria" w:eastAsia="MS Mincho" w:hAnsi="Cambria" w:cs="Times New Roman"/>
                  <w:color w:val="0000FF"/>
                  <w:u w:val="single"/>
                  <w:lang w:val="ru-RU"/>
                </w:rPr>
                <w:lastRenderedPageBreak/>
                <w:t>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0B07567F" w14:textId="77777777" w:rsidR="00342BEE" w:rsidRPr="00342BEE" w:rsidRDefault="00342BEE" w:rsidP="00342BEE">
            <w:pPr>
              <w:spacing w:after="0" w:line="240" w:lineRule="auto"/>
              <w:rPr>
                <w:rFonts w:ascii="Cambria" w:eastAsia="MS Mincho" w:hAnsi="Cambria" w:cs="Times New Roman"/>
                <w:lang w:val="ru-RU"/>
              </w:rPr>
            </w:pPr>
          </w:p>
          <w:p w14:paraId="338DF4AB"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25"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p w14:paraId="67F0163E"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r>
      <w:tr w:rsidR="00342BEE" w:rsidRPr="009A0B42" w14:paraId="27C9BB40" w14:textId="77777777" w:rsidTr="00147739">
        <w:tc>
          <w:tcPr>
            <w:tcW w:w="521" w:type="dxa"/>
            <w:shd w:val="clear" w:color="auto" w:fill="auto"/>
          </w:tcPr>
          <w:p w14:paraId="01B0164A"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lastRenderedPageBreak/>
              <w:t>10.</w:t>
            </w:r>
          </w:p>
        </w:tc>
        <w:tc>
          <w:tcPr>
            <w:tcW w:w="2616" w:type="dxa"/>
            <w:shd w:val="clear" w:color="auto" w:fill="auto"/>
          </w:tcPr>
          <w:p w14:paraId="5B53BC8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102"/>
                <w:sz w:val="24"/>
                <w:szCs w:val="24"/>
                <w:lang w:val="ru-RU"/>
              </w:rPr>
              <w:t xml:space="preserve">Родная страна и страна/страны изучаемого языка. Их географическое положение,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102"/>
                <w:sz w:val="24"/>
                <w:szCs w:val="24"/>
                <w:lang w:val="ru-RU"/>
              </w:rPr>
              <w:t xml:space="preserve">столицы, достопримечательности, культурные особенности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102"/>
                <w:sz w:val="24"/>
                <w:szCs w:val="24"/>
                <w:lang w:val="ru-RU"/>
              </w:rPr>
              <w:t>(национальные праздники, традиции, обычаи)</w:t>
            </w:r>
          </w:p>
        </w:tc>
        <w:tc>
          <w:tcPr>
            <w:tcW w:w="686" w:type="dxa"/>
            <w:shd w:val="clear" w:color="auto" w:fill="auto"/>
          </w:tcPr>
          <w:p w14:paraId="36742307"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10</w:t>
            </w:r>
          </w:p>
        </w:tc>
        <w:tc>
          <w:tcPr>
            <w:tcW w:w="680" w:type="dxa"/>
            <w:shd w:val="clear" w:color="auto" w:fill="auto"/>
          </w:tcPr>
          <w:p w14:paraId="20709392"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19D9FB38" w14:textId="0CC315CF" w:rsidR="00342BEE" w:rsidRPr="003A1602" w:rsidRDefault="003A1602"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w w:val="97"/>
                <w:sz w:val="24"/>
                <w:szCs w:val="24"/>
                <w:lang w:val="ru-RU"/>
              </w:rPr>
              <w:t>1</w:t>
            </w:r>
          </w:p>
        </w:tc>
        <w:tc>
          <w:tcPr>
            <w:tcW w:w="851" w:type="dxa"/>
            <w:shd w:val="clear" w:color="auto" w:fill="auto"/>
          </w:tcPr>
          <w:p w14:paraId="5A874924" w14:textId="04197D7E"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20.04-12.05</w:t>
            </w:r>
          </w:p>
        </w:tc>
        <w:tc>
          <w:tcPr>
            <w:tcW w:w="6350" w:type="dxa"/>
            <w:shd w:val="clear" w:color="auto" w:fill="auto"/>
          </w:tcPr>
          <w:p w14:paraId="130DD3F4"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Читать про себя и понимать основное содержание несложных адаптированных аутентичных текстов, содержащие отдельные незнакомые слова. Определять тему прочитанного текста. Устанавливать логическую последовательность основных фактов. Соотносить текст/части текста с иллюстрациями .Читать про себя и находить в несложных адаптированных аутентичных текстах, содержащих отдельные незнакомые слова запрашиваемую информацию, представленную в явном виде. Использование внешних формальных элементов текста (подзаголовки, иллюстрации, сноски) для понимания основного содержания прочитанного текста. Догадываться о значении незнакомых слов по сходству с русским языком, по словообразовательным элементам, по контексту. Понимать интернациональные слова в контексте. Игнорировать незнакомые слова, не мешающие понимать основное содержание текста. Пользоваться </w:t>
            </w:r>
            <w:r w:rsidRPr="00342BEE">
              <w:rPr>
                <w:rFonts w:ascii="Times New Roman" w:eastAsia="MS Mincho" w:hAnsi="Times New Roman" w:cs="Times New Roman"/>
                <w:sz w:val="24"/>
                <w:szCs w:val="24"/>
                <w:lang w:val="ru-RU"/>
              </w:rPr>
              <w:lastRenderedPageBreak/>
              <w:t>сносками и лингвострановедческим справочником. Находить значение отдельных незнакомых слов в двуязычном словаре учебника. Читать про себя и понимать запрашиваемую информацию, представленную в несплошных текстах (таблице).Работать с информацией, представленной в разных форматах (текст, рисунок, таблица)</w:t>
            </w:r>
          </w:p>
        </w:tc>
        <w:tc>
          <w:tcPr>
            <w:tcW w:w="1634" w:type="dxa"/>
            <w:shd w:val="clear" w:color="auto" w:fill="auto"/>
          </w:tcPr>
          <w:p w14:paraId="1489045F"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lastRenderedPageBreak/>
              <w:t xml:space="preserve">Устный опрос; Письменный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Контрольная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Практическая работа;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Диктант;</w:t>
            </w:r>
          </w:p>
        </w:tc>
        <w:tc>
          <w:tcPr>
            <w:tcW w:w="1795" w:type="dxa"/>
            <w:shd w:val="clear" w:color="auto" w:fill="auto"/>
          </w:tcPr>
          <w:p w14:paraId="677963FC" w14:textId="77777777" w:rsidR="00342BEE" w:rsidRPr="00342BEE" w:rsidRDefault="00E32A1D" w:rsidP="00342BEE">
            <w:pPr>
              <w:spacing w:after="0" w:line="240" w:lineRule="auto"/>
              <w:rPr>
                <w:rFonts w:ascii="Cambria" w:eastAsia="MS Mincho" w:hAnsi="Cambria" w:cs="Times New Roman"/>
                <w:lang w:val="ru-RU"/>
              </w:rPr>
            </w:pPr>
            <w:hyperlink r:id="rId26"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36FDB295" w14:textId="77777777" w:rsidR="00342BEE" w:rsidRPr="00342BEE" w:rsidRDefault="00342BEE" w:rsidP="00342BEE">
            <w:pPr>
              <w:spacing w:after="0" w:line="240" w:lineRule="auto"/>
              <w:rPr>
                <w:rFonts w:ascii="Cambria" w:eastAsia="MS Mincho" w:hAnsi="Cambria" w:cs="Times New Roman"/>
                <w:lang w:val="ru-RU"/>
              </w:rPr>
            </w:pPr>
          </w:p>
          <w:p w14:paraId="3DB8D785"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27"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p w14:paraId="7730D78A"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r>
      <w:tr w:rsidR="00342BEE" w:rsidRPr="009A0B42" w14:paraId="50D0EEDE" w14:textId="77777777" w:rsidTr="00147739">
        <w:tc>
          <w:tcPr>
            <w:tcW w:w="521" w:type="dxa"/>
            <w:shd w:val="clear" w:color="auto" w:fill="auto"/>
          </w:tcPr>
          <w:p w14:paraId="0121524E"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lastRenderedPageBreak/>
              <w:t>11.</w:t>
            </w:r>
          </w:p>
        </w:tc>
        <w:tc>
          <w:tcPr>
            <w:tcW w:w="2616" w:type="dxa"/>
            <w:shd w:val="clear" w:color="auto" w:fill="auto"/>
          </w:tcPr>
          <w:p w14:paraId="765F3BD2" w14:textId="77777777" w:rsidR="00342BEE" w:rsidRPr="00342BEE" w:rsidRDefault="00342BEE" w:rsidP="00342BEE">
            <w:pPr>
              <w:spacing w:after="0" w:line="240" w:lineRule="auto"/>
              <w:ind w:right="-228"/>
              <w:rPr>
                <w:rFonts w:ascii="Times New Roman" w:eastAsia="MS Mincho" w:hAnsi="Times New Roman" w:cs="Times New Roman"/>
                <w:bCs/>
                <w:lang w:val="ru-RU"/>
              </w:rPr>
            </w:pPr>
            <w:r w:rsidRPr="00342BEE">
              <w:rPr>
                <w:rFonts w:ascii="Times New Roman" w:eastAsia="MS Mincho" w:hAnsi="Times New Roman" w:cs="Times New Roman"/>
                <w:b/>
                <w:bCs/>
                <w:sz w:val="24"/>
                <w:lang w:val="ru-RU"/>
              </w:rPr>
              <w:t>Выдающиеся люди родной страны  и страны/стран изучаемого языка: писатели, поэты</w:t>
            </w:r>
          </w:p>
        </w:tc>
        <w:tc>
          <w:tcPr>
            <w:tcW w:w="686" w:type="dxa"/>
            <w:shd w:val="clear" w:color="auto" w:fill="auto"/>
          </w:tcPr>
          <w:p w14:paraId="3E86DE0D"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6</w:t>
            </w:r>
          </w:p>
        </w:tc>
        <w:tc>
          <w:tcPr>
            <w:tcW w:w="680" w:type="dxa"/>
            <w:shd w:val="clear" w:color="auto" w:fill="auto"/>
          </w:tcPr>
          <w:p w14:paraId="57017A5A" w14:textId="77777777" w:rsidR="00342BEE" w:rsidRPr="00342BEE" w:rsidRDefault="00342BEE" w:rsidP="00342BEE">
            <w:pPr>
              <w:spacing w:after="0" w:line="240" w:lineRule="auto"/>
              <w:rPr>
                <w:rFonts w:ascii="Times New Roman" w:eastAsia="MS Mincho" w:hAnsi="Times New Roman" w:cs="Times New Roman"/>
                <w:sz w:val="24"/>
                <w:szCs w:val="24"/>
              </w:rPr>
            </w:pPr>
            <w:r w:rsidRPr="00342BEE">
              <w:rPr>
                <w:rFonts w:ascii="Times New Roman" w:eastAsia="MS Mincho" w:hAnsi="Times New Roman" w:cs="Times New Roman"/>
                <w:w w:val="97"/>
                <w:sz w:val="24"/>
                <w:szCs w:val="24"/>
              </w:rPr>
              <w:t>1</w:t>
            </w:r>
          </w:p>
        </w:tc>
        <w:tc>
          <w:tcPr>
            <w:tcW w:w="738" w:type="dxa"/>
            <w:shd w:val="clear" w:color="auto" w:fill="auto"/>
          </w:tcPr>
          <w:p w14:paraId="6EBFC288"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1</w:t>
            </w:r>
          </w:p>
        </w:tc>
        <w:tc>
          <w:tcPr>
            <w:tcW w:w="851" w:type="dxa"/>
            <w:shd w:val="clear" w:color="auto" w:fill="auto"/>
          </w:tcPr>
          <w:p w14:paraId="4D96D491" w14:textId="60EFED77" w:rsidR="00342BEE" w:rsidRPr="00342BEE" w:rsidRDefault="00D71881" w:rsidP="00342BEE">
            <w:pPr>
              <w:spacing w:after="0" w:line="240" w:lineRule="auto"/>
              <w:rPr>
                <w:rFonts w:ascii="Times New Roman" w:eastAsia="MS Mincho" w:hAnsi="Times New Roman" w:cs="Times New Roman"/>
                <w:sz w:val="24"/>
                <w:szCs w:val="24"/>
                <w:lang w:val="ru-RU"/>
              </w:rPr>
            </w:pPr>
            <w:r>
              <w:rPr>
                <w:rFonts w:ascii="Times New Roman" w:eastAsia="MS Mincho" w:hAnsi="Times New Roman" w:cs="Times New Roman"/>
                <w:sz w:val="24"/>
                <w:szCs w:val="24"/>
                <w:lang w:val="ru-RU"/>
              </w:rPr>
              <w:t>13.05-29.05</w:t>
            </w:r>
          </w:p>
        </w:tc>
        <w:tc>
          <w:tcPr>
            <w:tcW w:w="6350" w:type="dxa"/>
            <w:shd w:val="clear" w:color="auto" w:fill="auto"/>
          </w:tcPr>
          <w:p w14:paraId="2E658D94"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Использовать отдельные социокультурные элементы речевого поведенческого этикета в стране/странах изучаемого языка в отобранных ситуациях общения («В семье», «В школе», «На улице»). 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 Владеть базовыми знаниями о социокультурном портрете родной страны и страны/стран изучаемого языка. Правильно оформлять свой адрес на английском языке (в анкете, в формуляре). Кратко представлять Россию; некоторые культурные явления родной страны и страны/стран изучаемого языка. Находить сходство и различие в традициях родной страны и страны/стран изучаемого языка .Систематизировать и анализировать полученную информацию</w:t>
            </w:r>
          </w:p>
        </w:tc>
        <w:tc>
          <w:tcPr>
            <w:tcW w:w="1634" w:type="dxa"/>
            <w:shd w:val="clear" w:color="auto" w:fill="auto"/>
          </w:tcPr>
          <w:p w14:paraId="08F52483"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w w:val="97"/>
                <w:sz w:val="24"/>
                <w:szCs w:val="24"/>
                <w:lang w:val="ru-RU"/>
              </w:rPr>
              <w:t xml:space="preserve">Устный опрос; Самооценка с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 xml:space="preserve">использованием «Оценочного </w:t>
            </w:r>
            <w:r w:rsidRPr="00342BEE">
              <w:rPr>
                <w:rFonts w:ascii="Times New Roman" w:eastAsia="MS Mincho" w:hAnsi="Times New Roman" w:cs="Times New Roman"/>
                <w:sz w:val="24"/>
                <w:szCs w:val="24"/>
                <w:lang w:val="ru-RU"/>
              </w:rPr>
              <w:br/>
            </w:r>
            <w:r w:rsidRPr="00342BEE">
              <w:rPr>
                <w:rFonts w:ascii="Times New Roman" w:eastAsia="MS Mincho" w:hAnsi="Times New Roman" w:cs="Times New Roman"/>
                <w:w w:val="97"/>
                <w:sz w:val="24"/>
                <w:szCs w:val="24"/>
                <w:lang w:val="ru-RU"/>
              </w:rPr>
              <w:t>листа»;</w:t>
            </w:r>
          </w:p>
        </w:tc>
        <w:tc>
          <w:tcPr>
            <w:tcW w:w="1795" w:type="dxa"/>
            <w:shd w:val="clear" w:color="auto" w:fill="auto"/>
          </w:tcPr>
          <w:p w14:paraId="3F865C7A" w14:textId="77777777" w:rsidR="00342BEE" w:rsidRPr="00342BEE" w:rsidRDefault="00E32A1D" w:rsidP="00342BEE">
            <w:pPr>
              <w:spacing w:after="0" w:line="240" w:lineRule="auto"/>
              <w:rPr>
                <w:rFonts w:ascii="Cambria" w:eastAsia="MS Mincho" w:hAnsi="Cambria" w:cs="Times New Roman"/>
                <w:lang w:val="ru-RU"/>
              </w:rPr>
            </w:pPr>
            <w:hyperlink r:id="rId28" w:history="1">
              <w:r w:rsidR="00342BEE" w:rsidRPr="00342BEE">
                <w:rPr>
                  <w:rFonts w:ascii="Cambria" w:eastAsia="MS Mincho" w:hAnsi="Cambria" w:cs="Times New Roman"/>
                  <w:color w:val="0000FF"/>
                  <w:u w:val="single"/>
                  <w:lang w:val="ru-RU"/>
                </w:rPr>
                <w:t>Библиотека МЭШ — Сборник упражнений к учебнику англий</w:t>
              </w:r>
              <w:r w:rsidR="00342BEE" w:rsidRPr="00342BEE">
                <w:rPr>
                  <w:rFonts w:ascii="Cambria" w:eastAsia="MS Mincho" w:hAnsi="Cambria" w:cs="Times New Roman"/>
                  <w:color w:val="0000FF"/>
                  <w:u w:val="single"/>
                </w:rPr>
                <w:t>c</w:t>
              </w:r>
              <w:r w:rsidR="00342BEE" w:rsidRPr="00342BEE">
                <w:rPr>
                  <w:rFonts w:ascii="Cambria" w:eastAsia="MS Mincho" w:hAnsi="Cambria" w:cs="Times New Roman"/>
                  <w:color w:val="0000FF"/>
                  <w:u w:val="single"/>
                  <w:lang w:val="ru-RU"/>
                </w:rPr>
                <w:t xml:space="preserve">кого языка </w:t>
              </w:r>
              <w:r w:rsidR="00342BEE" w:rsidRPr="00342BEE">
                <w:rPr>
                  <w:rFonts w:ascii="Cambria" w:eastAsia="MS Mincho" w:hAnsi="Cambria" w:cs="Times New Roman"/>
                  <w:color w:val="0000FF"/>
                  <w:u w:val="single"/>
                </w:rPr>
                <w:t>Spotlight</w:t>
              </w:r>
              <w:r w:rsidR="00342BEE" w:rsidRPr="00342BEE">
                <w:rPr>
                  <w:rFonts w:ascii="Cambria" w:eastAsia="MS Mincho" w:hAnsi="Cambria" w:cs="Times New Roman"/>
                  <w:color w:val="0000FF"/>
                  <w:u w:val="single"/>
                  <w:lang w:val="ru-RU"/>
                </w:rPr>
                <w:t xml:space="preserve"> 5 (</w:t>
              </w:r>
              <w:r w:rsidR="00342BEE" w:rsidRPr="00342BEE">
                <w:rPr>
                  <w:rFonts w:ascii="Cambria" w:eastAsia="MS Mincho" w:hAnsi="Cambria" w:cs="Times New Roman"/>
                  <w:color w:val="0000FF"/>
                  <w:u w:val="single"/>
                </w:rPr>
                <w:t>Module</w:t>
              </w:r>
              <w:r w:rsidR="00342BEE" w:rsidRPr="00342BEE">
                <w:rPr>
                  <w:rFonts w:ascii="Cambria" w:eastAsia="MS Mincho" w:hAnsi="Cambria" w:cs="Times New Roman"/>
                  <w:color w:val="0000FF"/>
                  <w:u w:val="single"/>
                  <w:lang w:val="ru-RU"/>
                </w:rPr>
                <w:t xml:space="preserve"> 1-10) (</w:t>
              </w:r>
              <w:r w:rsidR="00342BEE" w:rsidRPr="00342BEE">
                <w:rPr>
                  <w:rFonts w:ascii="Cambria" w:eastAsia="MS Mincho" w:hAnsi="Cambria" w:cs="Times New Roman"/>
                  <w:color w:val="0000FF"/>
                  <w:u w:val="single"/>
                </w:rPr>
                <w:t>mos</w:t>
              </w:r>
              <w:r w:rsidR="00342BEE" w:rsidRPr="00342BEE">
                <w:rPr>
                  <w:rFonts w:ascii="Cambria" w:eastAsia="MS Mincho" w:hAnsi="Cambria" w:cs="Times New Roman"/>
                  <w:color w:val="0000FF"/>
                  <w:u w:val="single"/>
                  <w:lang w:val="ru-RU"/>
                </w:rPr>
                <w:t>.</w:t>
              </w:r>
              <w:r w:rsidR="00342BEE" w:rsidRPr="00342BEE">
                <w:rPr>
                  <w:rFonts w:ascii="Cambria" w:eastAsia="MS Mincho" w:hAnsi="Cambria" w:cs="Times New Roman"/>
                  <w:color w:val="0000FF"/>
                  <w:u w:val="single"/>
                </w:rPr>
                <w:t>ru</w:t>
              </w:r>
              <w:r w:rsidR="00342BEE" w:rsidRPr="00342BEE">
                <w:rPr>
                  <w:rFonts w:ascii="Cambria" w:eastAsia="MS Mincho" w:hAnsi="Cambria" w:cs="Times New Roman"/>
                  <w:color w:val="0000FF"/>
                  <w:u w:val="single"/>
                  <w:lang w:val="ru-RU"/>
                </w:rPr>
                <w:t>)</w:t>
              </w:r>
            </w:hyperlink>
          </w:p>
          <w:p w14:paraId="20969894" w14:textId="77777777" w:rsidR="00342BEE" w:rsidRPr="00342BEE" w:rsidRDefault="00342BEE" w:rsidP="00342BEE">
            <w:pPr>
              <w:spacing w:after="0" w:line="240" w:lineRule="auto"/>
              <w:rPr>
                <w:rFonts w:ascii="Times New Roman" w:eastAsia="MS Mincho" w:hAnsi="Times New Roman" w:cs="Times New Roman"/>
                <w:sz w:val="24"/>
                <w:szCs w:val="24"/>
                <w:lang w:val="ru-RU"/>
              </w:rPr>
            </w:pPr>
            <w:r w:rsidRPr="00342BEE">
              <w:rPr>
                <w:rFonts w:ascii="Times New Roman" w:eastAsia="MS Mincho" w:hAnsi="Times New Roman" w:cs="Times New Roman"/>
                <w:sz w:val="24"/>
                <w:szCs w:val="24"/>
                <w:lang w:val="ru-RU"/>
              </w:rPr>
              <w:t xml:space="preserve">презентации, </w:t>
            </w:r>
            <w:r w:rsidRPr="00342BEE">
              <w:rPr>
                <w:rFonts w:ascii="Times New Roman" w:eastAsia="MS Mincho" w:hAnsi="Times New Roman" w:cs="Times New Roman"/>
                <w:sz w:val="24"/>
                <w:szCs w:val="24"/>
                <w:lang w:val="ru-RU"/>
              </w:rPr>
              <w:br/>
              <w:t xml:space="preserve">аудиозаписи к УМК, видео </w:t>
            </w:r>
            <w:r w:rsidRPr="00342BEE">
              <w:rPr>
                <w:rFonts w:ascii="Times New Roman" w:eastAsia="MS Mincho" w:hAnsi="Times New Roman" w:cs="Times New Roman"/>
                <w:sz w:val="24"/>
                <w:szCs w:val="24"/>
                <w:lang w:val="ru-RU"/>
              </w:rPr>
              <w:br/>
            </w:r>
            <w:hyperlink r:id="rId29" w:history="1">
              <w:r w:rsidRPr="00342BEE">
                <w:rPr>
                  <w:rFonts w:ascii="Times New Roman" w:eastAsia="MS Mincho" w:hAnsi="Times New Roman" w:cs="Times New Roman"/>
                  <w:color w:val="0000FF"/>
                  <w:sz w:val="24"/>
                  <w:szCs w:val="24"/>
                  <w:u w:val="single"/>
                </w:rPr>
                <w:t>https</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edu</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skysmart</w:t>
              </w:r>
              <w:r w:rsidRPr="00342BEE">
                <w:rPr>
                  <w:rFonts w:ascii="Times New Roman" w:eastAsia="MS Mincho" w:hAnsi="Times New Roman" w:cs="Times New Roman"/>
                  <w:color w:val="0000FF"/>
                  <w:sz w:val="24"/>
                  <w:szCs w:val="24"/>
                  <w:u w:val="single"/>
                  <w:lang w:val="ru-RU"/>
                </w:rPr>
                <w:t>.</w:t>
              </w:r>
              <w:r w:rsidRPr="00342BEE">
                <w:rPr>
                  <w:rFonts w:ascii="Times New Roman" w:eastAsia="MS Mincho" w:hAnsi="Times New Roman" w:cs="Times New Roman"/>
                  <w:color w:val="0000FF"/>
                  <w:sz w:val="24"/>
                  <w:szCs w:val="24"/>
                  <w:u w:val="single"/>
                </w:rPr>
                <w:t>ru</w:t>
              </w:r>
            </w:hyperlink>
          </w:p>
          <w:p w14:paraId="4C681A97" w14:textId="77777777" w:rsidR="00342BEE" w:rsidRPr="00342BEE" w:rsidRDefault="00342BEE" w:rsidP="00342BEE">
            <w:pPr>
              <w:spacing w:after="0" w:line="240" w:lineRule="auto"/>
              <w:rPr>
                <w:rFonts w:ascii="Times New Roman" w:eastAsia="MS Mincho" w:hAnsi="Times New Roman" w:cs="Times New Roman"/>
                <w:sz w:val="24"/>
                <w:szCs w:val="24"/>
                <w:lang w:val="ru-RU"/>
              </w:rPr>
            </w:pPr>
          </w:p>
        </w:tc>
      </w:tr>
      <w:tr w:rsidR="00342BEE" w:rsidRPr="00342BEE" w14:paraId="326E4AAF" w14:textId="77777777" w:rsidTr="00147739">
        <w:tc>
          <w:tcPr>
            <w:tcW w:w="521" w:type="dxa"/>
            <w:shd w:val="clear" w:color="auto" w:fill="auto"/>
          </w:tcPr>
          <w:p w14:paraId="7A689695" w14:textId="77777777" w:rsidR="00342BEE" w:rsidRPr="00342BEE" w:rsidRDefault="00342BEE" w:rsidP="00342BEE">
            <w:pPr>
              <w:spacing w:after="0" w:line="240" w:lineRule="auto"/>
              <w:rPr>
                <w:rFonts w:ascii="Times New Roman" w:eastAsia="MS Mincho" w:hAnsi="Times New Roman" w:cs="Times New Roman"/>
                <w:b/>
                <w:sz w:val="24"/>
                <w:szCs w:val="24"/>
                <w:lang w:val="ru-RU"/>
              </w:rPr>
            </w:pPr>
          </w:p>
        </w:tc>
        <w:tc>
          <w:tcPr>
            <w:tcW w:w="2616" w:type="dxa"/>
            <w:shd w:val="clear" w:color="auto" w:fill="auto"/>
          </w:tcPr>
          <w:p w14:paraId="1965CD77" w14:textId="77777777" w:rsidR="00342BEE" w:rsidRPr="00342BEE" w:rsidRDefault="00342BEE" w:rsidP="00342BEE">
            <w:pPr>
              <w:spacing w:after="0" w:line="240" w:lineRule="auto"/>
              <w:rPr>
                <w:rFonts w:ascii="Times New Roman" w:eastAsia="MS Mincho" w:hAnsi="Times New Roman" w:cs="Times New Roman"/>
                <w:b/>
                <w:sz w:val="24"/>
                <w:szCs w:val="24"/>
                <w:lang w:val="ru-RU"/>
              </w:rPr>
            </w:pPr>
            <w:r w:rsidRPr="00342BEE">
              <w:rPr>
                <w:rFonts w:ascii="Times New Roman" w:eastAsia="MS Mincho" w:hAnsi="Times New Roman" w:cs="Times New Roman"/>
                <w:b/>
                <w:w w:val="97"/>
                <w:sz w:val="24"/>
                <w:szCs w:val="24"/>
                <w:lang w:val="ru-RU"/>
              </w:rPr>
              <w:t>ОБЩЕЕ КОЛИЧЕСТВО ЧАСОВ ПО ПРОГРАММЕ</w:t>
            </w:r>
          </w:p>
        </w:tc>
        <w:tc>
          <w:tcPr>
            <w:tcW w:w="686" w:type="dxa"/>
            <w:shd w:val="clear" w:color="auto" w:fill="auto"/>
          </w:tcPr>
          <w:p w14:paraId="7188011B" w14:textId="77777777" w:rsidR="00342BEE" w:rsidRPr="00342BEE" w:rsidRDefault="00342BEE" w:rsidP="00342BEE">
            <w:pPr>
              <w:spacing w:after="0" w:line="240" w:lineRule="auto"/>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102</w:t>
            </w:r>
          </w:p>
        </w:tc>
        <w:tc>
          <w:tcPr>
            <w:tcW w:w="680" w:type="dxa"/>
            <w:shd w:val="clear" w:color="auto" w:fill="auto"/>
          </w:tcPr>
          <w:p w14:paraId="099F4F77" w14:textId="77777777" w:rsidR="00342BEE" w:rsidRPr="00342BEE" w:rsidRDefault="00342BEE" w:rsidP="00342BEE">
            <w:pPr>
              <w:spacing w:after="0" w:line="240" w:lineRule="auto"/>
              <w:rPr>
                <w:rFonts w:ascii="Times New Roman" w:eastAsia="MS Mincho" w:hAnsi="Times New Roman" w:cs="Times New Roman"/>
                <w:b/>
                <w:sz w:val="24"/>
                <w:szCs w:val="24"/>
              </w:rPr>
            </w:pPr>
            <w:r w:rsidRPr="00342BEE">
              <w:rPr>
                <w:rFonts w:ascii="Times New Roman" w:eastAsia="MS Mincho" w:hAnsi="Times New Roman" w:cs="Times New Roman"/>
                <w:b/>
                <w:w w:val="97"/>
                <w:sz w:val="24"/>
                <w:szCs w:val="24"/>
              </w:rPr>
              <w:t>11</w:t>
            </w:r>
          </w:p>
        </w:tc>
        <w:tc>
          <w:tcPr>
            <w:tcW w:w="738" w:type="dxa"/>
            <w:shd w:val="clear" w:color="auto" w:fill="auto"/>
          </w:tcPr>
          <w:p w14:paraId="3FB83603" w14:textId="48505B62" w:rsidR="00342BEE" w:rsidRPr="00342BEE" w:rsidRDefault="003A1602" w:rsidP="00342BEE">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w w:val="97"/>
                <w:sz w:val="24"/>
                <w:szCs w:val="24"/>
                <w:lang w:val="ru-RU"/>
              </w:rPr>
              <w:t>10</w:t>
            </w:r>
          </w:p>
        </w:tc>
        <w:tc>
          <w:tcPr>
            <w:tcW w:w="851" w:type="dxa"/>
            <w:shd w:val="clear" w:color="auto" w:fill="auto"/>
          </w:tcPr>
          <w:p w14:paraId="18FCEA42" w14:textId="77777777" w:rsidR="00342BEE" w:rsidRPr="00342BEE" w:rsidRDefault="00342BEE" w:rsidP="00342BEE">
            <w:pPr>
              <w:spacing w:after="0" w:line="240" w:lineRule="auto"/>
              <w:rPr>
                <w:rFonts w:ascii="Times New Roman" w:eastAsia="MS Mincho" w:hAnsi="Times New Roman" w:cs="Times New Roman"/>
                <w:b/>
                <w:sz w:val="24"/>
                <w:szCs w:val="24"/>
                <w:lang w:val="ru-RU"/>
              </w:rPr>
            </w:pPr>
          </w:p>
        </w:tc>
        <w:tc>
          <w:tcPr>
            <w:tcW w:w="6350" w:type="dxa"/>
            <w:shd w:val="clear" w:color="auto" w:fill="auto"/>
          </w:tcPr>
          <w:p w14:paraId="39B39F4C" w14:textId="77777777" w:rsidR="00342BEE" w:rsidRPr="00342BEE" w:rsidRDefault="00342BEE" w:rsidP="00342BEE">
            <w:pPr>
              <w:spacing w:after="0" w:line="240" w:lineRule="auto"/>
              <w:rPr>
                <w:rFonts w:ascii="Times New Roman" w:eastAsia="MS Mincho" w:hAnsi="Times New Roman" w:cs="Times New Roman"/>
                <w:b/>
                <w:sz w:val="24"/>
                <w:szCs w:val="24"/>
                <w:lang w:val="ru-RU"/>
              </w:rPr>
            </w:pPr>
          </w:p>
        </w:tc>
        <w:tc>
          <w:tcPr>
            <w:tcW w:w="1634" w:type="dxa"/>
            <w:shd w:val="clear" w:color="auto" w:fill="auto"/>
          </w:tcPr>
          <w:p w14:paraId="3AF2FEBA" w14:textId="77777777" w:rsidR="00342BEE" w:rsidRPr="00342BEE" w:rsidRDefault="00342BEE" w:rsidP="00342BEE">
            <w:pPr>
              <w:spacing w:after="0" w:line="240" w:lineRule="auto"/>
              <w:rPr>
                <w:rFonts w:ascii="Times New Roman" w:eastAsia="MS Mincho" w:hAnsi="Times New Roman" w:cs="Times New Roman"/>
                <w:b/>
                <w:sz w:val="24"/>
                <w:szCs w:val="24"/>
                <w:lang w:val="ru-RU"/>
              </w:rPr>
            </w:pPr>
          </w:p>
        </w:tc>
        <w:tc>
          <w:tcPr>
            <w:tcW w:w="1795" w:type="dxa"/>
            <w:shd w:val="clear" w:color="auto" w:fill="auto"/>
          </w:tcPr>
          <w:p w14:paraId="1722F06D" w14:textId="77777777" w:rsidR="00342BEE" w:rsidRPr="00342BEE" w:rsidRDefault="00342BEE" w:rsidP="00342BEE">
            <w:pPr>
              <w:spacing w:after="0" w:line="240" w:lineRule="auto"/>
              <w:rPr>
                <w:rFonts w:ascii="Times New Roman" w:eastAsia="MS Mincho" w:hAnsi="Times New Roman" w:cs="Times New Roman"/>
                <w:b/>
                <w:sz w:val="24"/>
                <w:szCs w:val="24"/>
                <w:lang w:val="ru-RU"/>
              </w:rPr>
            </w:pPr>
          </w:p>
        </w:tc>
      </w:tr>
    </w:tbl>
    <w:p w14:paraId="4C33E12F" w14:textId="77777777" w:rsidR="00342BEE" w:rsidRPr="00342BEE" w:rsidRDefault="00342BEE" w:rsidP="00342BEE">
      <w:pPr>
        <w:spacing w:after="0"/>
        <w:rPr>
          <w:rFonts w:ascii="Times New Roman" w:eastAsia="MS Mincho" w:hAnsi="Times New Roman" w:cs="Times New Roman"/>
          <w:sz w:val="24"/>
          <w:szCs w:val="24"/>
        </w:rPr>
        <w:sectPr w:rsidR="00342BEE" w:rsidRPr="00342BEE" w:rsidSect="00147739">
          <w:pgSz w:w="16840" w:h="11900" w:orient="landscape"/>
          <w:pgMar w:top="388" w:right="666" w:bottom="851" w:left="640" w:header="720" w:footer="0" w:gutter="0"/>
          <w:cols w:space="720" w:equalWidth="0">
            <w:col w:w="15786" w:space="0"/>
          </w:cols>
          <w:docGrid w:linePitch="360"/>
        </w:sectPr>
      </w:pPr>
    </w:p>
    <w:p w14:paraId="3454EBAC" w14:textId="77777777" w:rsidR="00967E47" w:rsidRDefault="00967E47">
      <w:pPr>
        <w:autoSpaceDE w:val="0"/>
        <w:autoSpaceDN w:val="0"/>
        <w:spacing w:after="78" w:line="220" w:lineRule="exact"/>
      </w:pPr>
    </w:p>
    <w:p w14:paraId="1FD6F37C" w14:textId="77777777" w:rsidR="00147739" w:rsidRPr="00147739" w:rsidRDefault="00147739" w:rsidP="00147739">
      <w:pPr>
        <w:widowControl w:val="0"/>
        <w:autoSpaceDE w:val="0"/>
        <w:autoSpaceDN w:val="0"/>
        <w:spacing w:before="66" w:after="0" w:line="240" w:lineRule="auto"/>
        <w:outlineLvl w:val="0"/>
        <w:rPr>
          <w:rFonts w:ascii="Times New Roman" w:eastAsia="Times New Roman" w:hAnsi="Times New Roman" w:cs="Times New Roman"/>
          <w:b/>
          <w:bCs/>
          <w:sz w:val="24"/>
          <w:szCs w:val="24"/>
          <w:lang w:val="ru-RU"/>
        </w:rPr>
      </w:pPr>
      <w:r w:rsidRPr="00147739">
        <w:rPr>
          <w:rFonts w:ascii="Times New Roman" w:eastAsia="Times New Roman" w:hAnsi="Times New Roman" w:cs="Times New Roman"/>
          <w:b/>
          <w:bCs/>
          <w:noProof/>
          <w:sz w:val="24"/>
          <w:szCs w:val="24"/>
          <w:lang w:val="ru-RU" w:eastAsia="ru-RU"/>
        </w:rPr>
        <mc:AlternateContent>
          <mc:Choice Requires="wps">
            <w:drawing>
              <wp:anchor distT="0" distB="0" distL="0" distR="0" simplePos="0" relativeHeight="251659264" behindDoc="1" locked="0" layoutInCell="1" allowOverlap="1" wp14:anchorId="08AE0377" wp14:editId="16C7B3A4">
                <wp:simplePos x="0" y="0"/>
                <wp:positionH relativeFrom="page">
                  <wp:posOffset>422910</wp:posOffset>
                </wp:positionH>
                <wp:positionV relativeFrom="paragraph">
                  <wp:posOffset>290830</wp:posOffset>
                </wp:positionV>
                <wp:extent cx="6707505" cy="7620"/>
                <wp:effectExtent l="3810" t="0" r="381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A4809" id="Rectangle 2" o:spid="_x0000_s1026" style="position:absolute;margin-left:33.3pt;margin-top:22.9pt;width:528.1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zmdgIAAPk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" fillcolor="black" stroked="f">
                <w10:wrap type="topAndBottom" anchorx="page"/>
              </v:rect>
            </w:pict>
          </mc:Fallback>
        </mc:AlternateContent>
      </w:r>
      <w:r w:rsidRPr="00147739">
        <w:rPr>
          <w:rFonts w:ascii="Times New Roman" w:eastAsia="Times New Roman" w:hAnsi="Times New Roman" w:cs="Times New Roman"/>
          <w:b/>
          <w:bCs/>
          <w:sz w:val="24"/>
          <w:szCs w:val="24"/>
          <w:lang w:val="ru-RU"/>
        </w:rPr>
        <w:t>ПОУРОЧНОЕ</w:t>
      </w:r>
      <w:r w:rsidRPr="00147739">
        <w:rPr>
          <w:rFonts w:ascii="Times New Roman" w:eastAsia="Times New Roman" w:hAnsi="Times New Roman" w:cs="Times New Roman"/>
          <w:b/>
          <w:bCs/>
          <w:spacing w:val="-10"/>
          <w:sz w:val="24"/>
          <w:szCs w:val="24"/>
          <w:lang w:val="ru-RU"/>
        </w:rPr>
        <w:t xml:space="preserve"> </w:t>
      </w:r>
      <w:r w:rsidRPr="00147739">
        <w:rPr>
          <w:rFonts w:ascii="Times New Roman" w:eastAsia="Times New Roman" w:hAnsi="Times New Roman" w:cs="Times New Roman"/>
          <w:b/>
          <w:bCs/>
          <w:sz w:val="24"/>
          <w:szCs w:val="24"/>
          <w:lang w:val="ru-RU"/>
        </w:rPr>
        <w:t>ПЛАНИРОВАНИЕ</w:t>
      </w:r>
    </w:p>
    <w:p w14:paraId="14479C6A" w14:textId="77777777" w:rsidR="00147739" w:rsidRPr="00147739" w:rsidRDefault="00147739" w:rsidP="00147739">
      <w:pPr>
        <w:widowControl w:val="0"/>
        <w:autoSpaceDE w:val="0"/>
        <w:autoSpaceDN w:val="0"/>
        <w:spacing w:before="2" w:after="0" w:line="240" w:lineRule="auto"/>
        <w:rPr>
          <w:rFonts w:ascii="Times New Roman" w:eastAsia="Times New Roman" w:hAnsi="Times New Roman" w:cs="Times New Roman"/>
          <w:b/>
          <w:sz w:val="14"/>
          <w:szCs w:val="24"/>
          <w:lang w:val="ru-RU"/>
        </w:rPr>
      </w:pPr>
    </w:p>
    <w:tbl>
      <w:tblPr>
        <w:tblStyle w:val="TableNormal"/>
        <w:tblW w:w="1080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301"/>
        <w:gridCol w:w="732"/>
        <w:gridCol w:w="1232"/>
        <w:gridCol w:w="1134"/>
        <w:gridCol w:w="975"/>
        <w:gridCol w:w="15"/>
        <w:gridCol w:w="1096"/>
        <w:gridCol w:w="1741"/>
      </w:tblGrid>
      <w:tr w:rsidR="00B224A6" w:rsidRPr="00147739" w14:paraId="55FEE6C5" w14:textId="77777777" w:rsidTr="001F7653">
        <w:trPr>
          <w:trHeight w:val="477"/>
        </w:trPr>
        <w:tc>
          <w:tcPr>
            <w:tcW w:w="576" w:type="dxa"/>
            <w:vMerge w:val="restart"/>
            <w:tcBorders>
              <w:top w:val="single" w:sz="6" w:space="0" w:color="000000"/>
              <w:left w:val="single" w:sz="6" w:space="0" w:color="000000"/>
              <w:bottom w:val="single" w:sz="6" w:space="0" w:color="000000"/>
              <w:right w:val="single" w:sz="6" w:space="0" w:color="000000"/>
            </w:tcBorders>
            <w:hideMark/>
          </w:tcPr>
          <w:p w14:paraId="1A48431C" w14:textId="77777777" w:rsidR="00B224A6" w:rsidRPr="00147739" w:rsidRDefault="00B224A6" w:rsidP="00147739">
            <w:pPr>
              <w:spacing w:before="86" w:line="290" w:lineRule="auto"/>
              <w:ind w:right="121"/>
              <w:rPr>
                <w:rFonts w:ascii="Times New Roman" w:eastAsia="Times New Roman" w:hAnsi="Times New Roman"/>
                <w:b/>
                <w:sz w:val="24"/>
              </w:rPr>
            </w:pPr>
            <w:r w:rsidRPr="00147739">
              <w:rPr>
                <w:rFonts w:ascii="Times New Roman" w:eastAsia="Times New Roman" w:hAnsi="Times New Roman"/>
                <w:b/>
                <w:sz w:val="24"/>
              </w:rPr>
              <w:t>№</w:t>
            </w:r>
            <w:r w:rsidRPr="00147739">
              <w:rPr>
                <w:rFonts w:ascii="Times New Roman" w:eastAsia="Times New Roman" w:hAnsi="Times New Roman"/>
                <w:b/>
                <w:spacing w:val="1"/>
                <w:sz w:val="24"/>
              </w:rPr>
              <w:t xml:space="preserve"> </w:t>
            </w:r>
            <w:r w:rsidRPr="00147739">
              <w:rPr>
                <w:rFonts w:ascii="Times New Roman" w:eastAsia="Times New Roman" w:hAnsi="Times New Roman"/>
                <w:b/>
                <w:sz w:val="24"/>
              </w:rPr>
              <w:t>п/п</w:t>
            </w:r>
          </w:p>
        </w:tc>
        <w:tc>
          <w:tcPr>
            <w:tcW w:w="3301" w:type="dxa"/>
            <w:vMerge w:val="restart"/>
            <w:tcBorders>
              <w:top w:val="single" w:sz="6" w:space="0" w:color="000000"/>
              <w:left w:val="single" w:sz="6" w:space="0" w:color="000000"/>
              <w:bottom w:val="single" w:sz="6" w:space="0" w:color="000000"/>
              <w:right w:val="single" w:sz="6" w:space="0" w:color="000000"/>
            </w:tcBorders>
            <w:hideMark/>
          </w:tcPr>
          <w:p w14:paraId="61435047" w14:textId="77777777" w:rsidR="00B224A6" w:rsidRPr="00147739" w:rsidRDefault="00B224A6" w:rsidP="00147739">
            <w:pPr>
              <w:spacing w:before="86"/>
              <w:rPr>
                <w:rFonts w:ascii="Times New Roman" w:eastAsia="Times New Roman" w:hAnsi="Times New Roman"/>
                <w:b/>
                <w:sz w:val="24"/>
              </w:rPr>
            </w:pPr>
            <w:r w:rsidRPr="00147739">
              <w:rPr>
                <w:rFonts w:ascii="Times New Roman" w:eastAsia="Times New Roman" w:hAnsi="Times New Roman"/>
                <w:b/>
                <w:sz w:val="24"/>
              </w:rPr>
              <w:t>Тема</w:t>
            </w:r>
            <w:r w:rsidRPr="00147739">
              <w:rPr>
                <w:rFonts w:ascii="Times New Roman" w:eastAsia="Times New Roman" w:hAnsi="Times New Roman"/>
                <w:b/>
                <w:spacing w:val="-3"/>
                <w:sz w:val="24"/>
              </w:rPr>
              <w:t xml:space="preserve"> </w:t>
            </w:r>
            <w:r w:rsidRPr="00147739">
              <w:rPr>
                <w:rFonts w:ascii="Times New Roman" w:eastAsia="Times New Roman" w:hAnsi="Times New Roman"/>
                <w:b/>
                <w:sz w:val="24"/>
              </w:rPr>
              <w:t>урока</w:t>
            </w:r>
          </w:p>
        </w:tc>
        <w:tc>
          <w:tcPr>
            <w:tcW w:w="3098" w:type="dxa"/>
            <w:gridSpan w:val="3"/>
            <w:tcBorders>
              <w:top w:val="single" w:sz="6" w:space="0" w:color="000000"/>
              <w:left w:val="single" w:sz="6" w:space="0" w:color="000000"/>
              <w:bottom w:val="single" w:sz="6" w:space="0" w:color="000000"/>
              <w:right w:val="single" w:sz="6" w:space="0" w:color="000000"/>
            </w:tcBorders>
            <w:hideMark/>
          </w:tcPr>
          <w:p w14:paraId="6E6B9C17" w14:textId="77777777" w:rsidR="00B224A6" w:rsidRPr="00147739" w:rsidRDefault="00B224A6" w:rsidP="00147739">
            <w:pPr>
              <w:spacing w:before="86"/>
              <w:rPr>
                <w:rFonts w:ascii="Times New Roman" w:eastAsia="Times New Roman" w:hAnsi="Times New Roman"/>
                <w:b/>
                <w:sz w:val="24"/>
              </w:rPr>
            </w:pPr>
            <w:r w:rsidRPr="00147739">
              <w:rPr>
                <w:rFonts w:ascii="Times New Roman" w:eastAsia="Times New Roman" w:hAnsi="Times New Roman"/>
                <w:b/>
                <w:sz w:val="24"/>
              </w:rPr>
              <w:t>Количество</w:t>
            </w:r>
            <w:r w:rsidRPr="00147739">
              <w:rPr>
                <w:rFonts w:ascii="Times New Roman" w:eastAsia="Times New Roman" w:hAnsi="Times New Roman"/>
                <w:b/>
                <w:spacing w:val="-5"/>
                <w:sz w:val="24"/>
              </w:rPr>
              <w:t xml:space="preserve"> </w:t>
            </w:r>
            <w:r w:rsidRPr="00147739">
              <w:rPr>
                <w:rFonts w:ascii="Times New Roman" w:eastAsia="Times New Roman" w:hAnsi="Times New Roman"/>
                <w:b/>
                <w:sz w:val="24"/>
              </w:rPr>
              <w:t>часов</w:t>
            </w:r>
          </w:p>
        </w:tc>
        <w:tc>
          <w:tcPr>
            <w:tcW w:w="2086" w:type="dxa"/>
            <w:gridSpan w:val="3"/>
            <w:tcBorders>
              <w:top w:val="single" w:sz="4" w:space="0" w:color="auto"/>
              <w:left w:val="single" w:sz="6" w:space="0" w:color="000000"/>
              <w:bottom w:val="single" w:sz="4" w:space="0" w:color="auto"/>
              <w:right w:val="single" w:sz="6" w:space="0" w:color="000000"/>
            </w:tcBorders>
            <w:hideMark/>
          </w:tcPr>
          <w:p w14:paraId="31501891" w14:textId="77777777" w:rsidR="00B224A6" w:rsidRPr="00147739" w:rsidRDefault="00B224A6" w:rsidP="00147739">
            <w:pPr>
              <w:spacing w:before="86" w:line="290" w:lineRule="auto"/>
              <w:ind w:right="57"/>
              <w:rPr>
                <w:rFonts w:ascii="Times New Roman" w:eastAsia="Times New Roman" w:hAnsi="Times New Roman"/>
                <w:b/>
                <w:sz w:val="24"/>
              </w:rPr>
            </w:pPr>
            <w:r w:rsidRPr="00147739">
              <w:rPr>
                <w:rFonts w:ascii="Times New Roman" w:eastAsia="Times New Roman" w:hAnsi="Times New Roman"/>
                <w:b/>
                <w:sz w:val="24"/>
              </w:rPr>
              <w:t>Дата</w:t>
            </w:r>
            <w:r w:rsidRPr="00147739">
              <w:rPr>
                <w:rFonts w:ascii="Times New Roman" w:eastAsia="Times New Roman" w:hAnsi="Times New Roman"/>
                <w:b/>
                <w:spacing w:val="1"/>
                <w:sz w:val="24"/>
              </w:rPr>
              <w:t xml:space="preserve"> </w:t>
            </w:r>
            <w:r w:rsidRPr="00147739">
              <w:rPr>
                <w:rFonts w:ascii="Times New Roman" w:eastAsia="Times New Roman" w:hAnsi="Times New Roman"/>
                <w:b/>
                <w:spacing w:val="-1"/>
                <w:sz w:val="24"/>
              </w:rPr>
              <w:t>изучения</w:t>
            </w:r>
          </w:p>
        </w:tc>
        <w:tc>
          <w:tcPr>
            <w:tcW w:w="1741" w:type="dxa"/>
            <w:vMerge w:val="restart"/>
            <w:tcBorders>
              <w:top w:val="single" w:sz="6" w:space="0" w:color="000000"/>
              <w:left w:val="single" w:sz="6" w:space="0" w:color="000000"/>
              <w:right w:val="single" w:sz="6" w:space="0" w:color="000000"/>
            </w:tcBorders>
            <w:hideMark/>
          </w:tcPr>
          <w:p w14:paraId="60224270" w14:textId="77777777" w:rsidR="00B224A6" w:rsidRPr="00147739" w:rsidRDefault="00B224A6" w:rsidP="00147739">
            <w:pPr>
              <w:spacing w:before="86" w:line="290" w:lineRule="auto"/>
              <w:ind w:right="342"/>
              <w:rPr>
                <w:rFonts w:ascii="Times New Roman" w:eastAsia="Times New Roman" w:hAnsi="Times New Roman"/>
                <w:b/>
                <w:sz w:val="24"/>
              </w:rPr>
            </w:pPr>
            <w:r w:rsidRPr="00147739">
              <w:rPr>
                <w:rFonts w:ascii="Times New Roman" w:eastAsia="Times New Roman" w:hAnsi="Times New Roman"/>
                <w:b/>
                <w:sz w:val="24"/>
              </w:rPr>
              <w:t>Виды,</w:t>
            </w:r>
            <w:r w:rsidRPr="00147739">
              <w:rPr>
                <w:rFonts w:ascii="Times New Roman" w:eastAsia="Times New Roman" w:hAnsi="Times New Roman"/>
                <w:b/>
                <w:spacing w:val="1"/>
                <w:sz w:val="24"/>
              </w:rPr>
              <w:t xml:space="preserve"> </w:t>
            </w:r>
            <w:r w:rsidRPr="00147739">
              <w:rPr>
                <w:rFonts w:ascii="Times New Roman" w:eastAsia="Times New Roman" w:hAnsi="Times New Roman"/>
                <w:b/>
                <w:sz w:val="24"/>
              </w:rPr>
              <w:t>формы</w:t>
            </w:r>
            <w:r w:rsidRPr="00147739">
              <w:rPr>
                <w:rFonts w:ascii="Times New Roman" w:eastAsia="Times New Roman" w:hAnsi="Times New Roman"/>
                <w:b/>
                <w:spacing w:val="1"/>
                <w:sz w:val="24"/>
              </w:rPr>
              <w:t xml:space="preserve"> </w:t>
            </w:r>
          </w:p>
          <w:p w14:paraId="68CB300A" w14:textId="1D5BA093" w:rsidR="00B224A6" w:rsidRPr="00147739" w:rsidRDefault="00B224A6" w:rsidP="00147739">
            <w:pPr>
              <w:spacing w:before="86" w:line="290" w:lineRule="auto"/>
              <w:ind w:right="342"/>
              <w:rPr>
                <w:rFonts w:ascii="Times New Roman" w:eastAsia="Times New Roman" w:hAnsi="Times New Roman"/>
                <w:b/>
                <w:sz w:val="24"/>
              </w:rPr>
            </w:pPr>
            <w:r w:rsidRPr="00147739">
              <w:rPr>
                <w:rFonts w:ascii="Times New Roman" w:eastAsia="Times New Roman" w:hAnsi="Times New Roman"/>
                <w:b/>
                <w:sz w:val="24"/>
              </w:rPr>
              <w:t>контроля</w:t>
            </w:r>
          </w:p>
        </w:tc>
      </w:tr>
      <w:tr w:rsidR="00B224A6" w:rsidRPr="00147739" w14:paraId="65398C79" w14:textId="77777777" w:rsidTr="001F7653">
        <w:trPr>
          <w:trHeight w:val="813"/>
        </w:trPr>
        <w:tc>
          <w:tcPr>
            <w:tcW w:w="576" w:type="dxa"/>
            <w:vMerge/>
            <w:tcBorders>
              <w:top w:val="single" w:sz="6" w:space="0" w:color="000000"/>
              <w:left w:val="single" w:sz="6" w:space="0" w:color="000000"/>
              <w:bottom w:val="single" w:sz="6" w:space="0" w:color="000000"/>
              <w:right w:val="single" w:sz="6" w:space="0" w:color="000000"/>
            </w:tcBorders>
            <w:vAlign w:val="center"/>
            <w:hideMark/>
          </w:tcPr>
          <w:p w14:paraId="2EE7E610" w14:textId="77777777" w:rsidR="00B224A6" w:rsidRPr="00147739" w:rsidRDefault="00B224A6" w:rsidP="00147739">
            <w:pPr>
              <w:rPr>
                <w:rFonts w:ascii="Times New Roman" w:eastAsia="Times New Roman" w:hAnsi="Times New Roman"/>
                <w:b/>
                <w:sz w:val="24"/>
              </w:rPr>
            </w:pPr>
          </w:p>
        </w:tc>
        <w:tc>
          <w:tcPr>
            <w:tcW w:w="3301" w:type="dxa"/>
            <w:vMerge/>
            <w:tcBorders>
              <w:top w:val="single" w:sz="6" w:space="0" w:color="000000"/>
              <w:left w:val="single" w:sz="6" w:space="0" w:color="000000"/>
              <w:bottom w:val="single" w:sz="6" w:space="0" w:color="000000"/>
              <w:right w:val="single" w:sz="6" w:space="0" w:color="000000"/>
            </w:tcBorders>
            <w:vAlign w:val="center"/>
            <w:hideMark/>
          </w:tcPr>
          <w:p w14:paraId="1171CD21" w14:textId="77777777" w:rsidR="00B224A6" w:rsidRPr="00147739" w:rsidRDefault="00B224A6" w:rsidP="00147739">
            <w:pPr>
              <w:rPr>
                <w:rFonts w:ascii="Times New Roman" w:eastAsia="Times New Roman" w:hAnsi="Times New Roman"/>
                <w:b/>
                <w:sz w:val="24"/>
              </w:rPr>
            </w:pPr>
          </w:p>
        </w:tc>
        <w:tc>
          <w:tcPr>
            <w:tcW w:w="732" w:type="dxa"/>
            <w:tcBorders>
              <w:top w:val="single" w:sz="6" w:space="0" w:color="000000"/>
              <w:left w:val="single" w:sz="6" w:space="0" w:color="000000"/>
              <w:bottom w:val="single" w:sz="6" w:space="0" w:color="000000"/>
              <w:right w:val="single" w:sz="6" w:space="0" w:color="000000"/>
            </w:tcBorders>
            <w:hideMark/>
          </w:tcPr>
          <w:p w14:paraId="55D7323E" w14:textId="77777777" w:rsidR="00B224A6" w:rsidRPr="00147739" w:rsidRDefault="00B224A6" w:rsidP="00147739">
            <w:pPr>
              <w:spacing w:before="86"/>
              <w:rPr>
                <w:rFonts w:ascii="Times New Roman" w:eastAsia="Times New Roman" w:hAnsi="Times New Roman"/>
                <w:b/>
                <w:sz w:val="24"/>
              </w:rPr>
            </w:pPr>
            <w:r w:rsidRPr="00147739">
              <w:rPr>
                <w:rFonts w:ascii="Times New Roman" w:eastAsia="Times New Roman" w:hAnsi="Times New Roman"/>
                <w:b/>
                <w:sz w:val="24"/>
              </w:rPr>
              <w:t>всего</w:t>
            </w:r>
          </w:p>
        </w:tc>
        <w:tc>
          <w:tcPr>
            <w:tcW w:w="1232" w:type="dxa"/>
            <w:tcBorders>
              <w:top w:val="single" w:sz="6" w:space="0" w:color="000000"/>
              <w:left w:val="single" w:sz="6" w:space="0" w:color="000000"/>
              <w:bottom w:val="single" w:sz="6" w:space="0" w:color="000000"/>
              <w:right w:val="single" w:sz="6" w:space="0" w:color="000000"/>
            </w:tcBorders>
            <w:hideMark/>
          </w:tcPr>
          <w:p w14:paraId="3BAF6AC3" w14:textId="049EAD31" w:rsidR="00B224A6" w:rsidRPr="00147739" w:rsidRDefault="00B224A6" w:rsidP="00147739">
            <w:pPr>
              <w:spacing w:before="86" w:line="290" w:lineRule="auto"/>
              <w:ind w:right="58"/>
              <w:rPr>
                <w:rFonts w:ascii="Times New Roman" w:eastAsia="Times New Roman" w:hAnsi="Times New Roman"/>
                <w:b/>
                <w:sz w:val="24"/>
              </w:rPr>
            </w:pPr>
            <w:r>
              <w:rPr>
                <w:rFonts w:ascii="Times New Roman" w:eastAsia="Times New Roman" w:hAnsi="Times New Roman"/>
                <w:b/>
                <w:spacing w:val="-1"/>
                <w:sz w:val="24"/>
                <w:lang w:val="ru-RU"/>
              </w:rPr>
              <w:t>к</w:t>
            </w:r>
            <w:r w:rsidRPr="00147739">
              <w:rPr>
                <w:rFonts w:ascii="Times New Roman" w:eastAsia="Times New Roman" w:hAnsi="Times New Roman"/>
                <w:b/>
                <w:spacing w:val="-1"/>
                <w:sz w:val="24"/>
              </w:rPr>
              <w:t>онтроль</w:t>
            </w:r>
            <w:r>
              <w:rPr>
                <w:rFonts w:ascii="Times New Roman" w:eastAsia="Times New Roman" w:hAnsi="Times New Roman"/>
                <w:b/>
                <w:spacing w:val="-1"/>
                <w:sz w:val="24"/>
                <w:lang w:val="ru-RU"/>
              </w:rPr>
              <w:t>-</w:t>
            </w:r>
            <w:r w:rsidRPr="00147739">
              <w:rPr>
                <w:rFonts w:ascii="Times New Roman" w:eastAsia="Times New Roman" w:hAnsi="Times New Roman"/>
                <w:b/>
                <w:spacing w:val="-1"/>
                <w:sz w:val="24"/>
              </w:rPr>
              <w:t>ные</w:t>
            </w:r>
            <w:r w:rsidRPr="00147739">
              <w:rPr>
                <w:rFonts w:ascii="Times New Roman" w:eastAsia="Times New Roman" w:hAnsi="Times New Roman"/>
                <w:b/>
                <w:spacing w:val="-57"/>
                <w:sz w:val="24"/>
              </w:rPr>
              <w:t xml:space="preserve"> </w:t>
            </w:r>
            <w:r w:rsidRPr="00147739">
              <w:rPr>
                <w:rFonts w:ascii="Times New Roman" w:eastAsia="Times New Roman" w:hAnsi="Times New Roman"/>
                <w:b/>
                <w:sz w:val="24"/>
              </w:rPr>
              <w:t>работы</w:t>
            </w:r>
          </w:p>
        </w:tc>
        <w:tc>
          <w:tcPr>
            <w:tcW w:w="1134" w:type="dxa"/>
            <w:tcBorders>
              <w:top w:val="single" w:sz="6" w:space="0" w:color="000000"/>
              <w:left w:val="single" w:sz="6" w:space="0" w:color="000000"/>
              <w:bottom w:val="single" w:sz="6" w:space="0" w:color="000000"/>
              <w:right w:val="single" w:sz="6" w:space="0" w:color="000000"/>
            </w:tcBorders>
            <w:hideMark/>
          </w:tcPr>
          <w:p w14:paraId="373DD212" w14:textId="42731EEF" w:rsidR="00B224A6" w:rsidRPr="00741E83" w:rsidRDefault="00B224A6" w:rsidP="00147739">
            <w:pPr>
              <w:spacing w:before="86" w:line="290" w:lineRule="auto"/>
              <w:ind w:right="50"/>
              <w:rPr>
                <w:rFonts w:ascii="Times New Roman" w:eastAsia="Times New Roman" w:hAnsi="Times New Roman"/>
                <w:b/>
                <w:spacing w:val="-1"/>
                <w:sz w:val="24"/>
                <w:lang w:val="ru-RU"/>
              </w:rPr>
            </w:pPr>
            <w:r>
              <w:rPr>
                <w:rFonts w:ascii="Times New Roman" w:eastAsia="Times New Roman" w:hAnsi="Times New Roman"/>
                <w:b/>
                <w:spacing w:val="-1"/>
                <w:sz w:val="24"/>
                <w:lang w:val="ru-RU"/>
              </w:rPr>
              <w:t>п</w:t>
            </w:r>
            <w:r w:rsidRPr="00147739">
              <w:rPr>
                <w:rFonts w:ascii="Times New Roman" w:eastAsia="Times New Roman" w:hAnsi="Times New Roman"/>
                <w:b/>
                <w:spacing w:val="-1"/>
                <w:sz w:val="24"/>
              </w:rPr>
              <w:t>ракти</w:t>
            </w:r>
            <w:r>
              <w:rPr>
                <w:rFonts w:ascii="Times New Roman" w:eastAsia="Times New Roman" w:hAnsi="Times New Roman"/>
                <w:b/>
                <w:spacing w:val="-1"/>
                <w:sz w:val="24"/>
                <w:lang w:val="ru-RU"/>
              </w:rPr>
              <w:t>-</w:t>
            </w:r>
          </w:p>
          <w:p w14:paraId="539F8671" w14:textId="59B0DE9E" w:rsidR="00B224A6" w:rsidRPr="00147739" w:rsidRDefault="00B224A6" w:rsidP="00147739">
            <w:pPr>
              <w:spacing w:before="86" w:line="290" w:lineRule="auto"/>
              <w:ind w:right="50"/>
              <w:rPr>
                <w:rFonts w:ascii="Times New Roman" w:eastAsia="Times New Roman" w:hAnsi="Times New Roman"/>
                <w:b/>
                <w:sz w:val="24"/>
              </w:rPr>
            </w:pPr>
            <w:r w:rsidRPr="00147739">
              <w:rPr>
                <w:rFonts w:ascii="Times New Roman" w:eastAsia="Times New Roman" w:hAnsi="Times New Roman"/>
                <w:b/>
                <w:spacing w:val="-1"/>
                <w:sz w:val="24"/>
              </w:rPr>
              <w:t>ческие</w:t>
            </w:r>
            <w:r w:rsidRPr="00147739">
              <w:rPr>
                <w:rFonts w:ascii="Times New Roman" w:eastAsia="Times New Roman" w:hAnsi="Times New Roman"/>
                <w:b/>
                <w:spacing w:val="-57"/>
                <w:sz w:val="24"/>
              </w:rPr>
              <w:t xml:space="preserve"> </w:t>
            </w:r>
            <w:r w:rsidRPr="00147739">
              <w:rPr>
                <w:rFonts w:ascii="Times New Roman" w:eastAsia="Times New Roman" w:hAnsi="Times New Roman"/>
                <w:b/>
                <w:sz w:val="24"/>
              </w:rPr>
              <w:t>работы</w:t>
            </w:r>
          </w:p>
        </w:tc>
        <w:tc>
          <w:tcPr>
            <w:tcW w:w="975" w:type="dxa"/>
            <w:tcBorders>
              <w:top w:val="single" w:sz="4" w:space="0" w:color="auto"/>
              <w:left w:val="single" w:sz="6" w:space="0" w:color="000000"/>
              <w:bottom w:val="single" w:sz="6" w:space="0" w:color="000000"/>
              <w:right w:val="single" w:sz="4" w:space="0" w:color="auto"/>
            </w:tcBorders>
            <w:vAlign w:val="center"/>
            <w:hideMark/>
          </w:tcPr>
          <w:p w14:paraId="29F58175" w14:textId="61B7A55D" w:rsidR="00B224A6" w:rsidRPr="00741E83" w:rsidRDefault="00B224A6" w:rsidP="00147739">
            <w:pPr>
              <w:spacing w:before="86" w:line="290" w:lineRule="auto"/>
              <w:ind w:right="58"/>
              <w:rPr>
                <w:rFonts w:ascii="Times New Roman" w:eastAsia="Times New Roman" w:hAnsi="Times New Roman"/>
                <w:b/>
                <w:sz w:val="24"/>
                <w:lang w:val="ru-RU"/>
              </w:rPr>
            </w:pPr>
            <w:r>
              <w:rPr>
                <w:rFonts w:ascii="Times New Roman" w:eastAsia="Times New Roman" w:hAnsi="Times New Roman"/>
                <w:b/>
                <w:sz w:val="24"/>
                <w:lang w:val="ru-RU"/>
              </w:rPr>
              <w:t>план</w:t>
            </w:r>
          </w:p>
        </w:tc>
        <w:tc>
          <w:tcPr>
            <w:tcW w:w="1111" w:type="dxa"/>
            <w:gridSpan w:val="2"/>
            <w:tcBorders>
              <w:top w:val="single" w:sz="4" w:space="0" w:color="auto"/>
              <w:left w:val="single" w:sz="4" w:space="0" w:color="auto"/>
              <w:bottom w:val="single" w:sz="6" w:space="0" w:color="000000"/>
              <w:right w:val="single" w:sz="6" w:space="0" w:color="000000"/>
            </w:tcBorders>
            <w:vAlign w:val="center"/>
          </w:tcPr>
          <w:p w14:paraId="2C385C2E" w14:textId="5D4FC989" w:rsidR="00B224A6" w:rsidRPr="00741E83" w:rsidRDefault="00B224A6" w:rsidP="00147739">
            <w:pPr>
              <w:spacing w:before="86" w:line="290" w:lineRule="auto"/>
              <w:ind w:right="58"/>
              <w:rPr>
                <w:rFonts w:ascii="Times New Roman" w:eastAsia="Times New Roman" w:hAnsi="Times New Roman"/>
                <w:b/>
                <w:sz w:val="24"/>
                <w:lang w:val="ru-RU"/>
              </w:rPr>
            </w:pPr>
            <w:r>
              <w:rPr>
                <w:rFonts w:ascii="Times New Roman" w:eastAsia="Times New Roman" w:hAnsi="Times New Roman"/>
                <w:b/>
                <w:sz w:val="24"/>
                <w:lang w:val="ru-RU"/>
              </w:rPr>
              <w:t>факт</w:t>
            </w:r>
          </w:p>
        </w:tc>
        <w:tc>
          <w:tcPr>
            <w:tcW w:w="1741" w:type="dxa"/>
            <w:vMerge/>
            <w:tcBorders>
              <w:left w:val="single" w:sz="6" w:space="0" w:color="000000"/>
              <w:bottom w:val="single" w:sz="6" w:space="0" w:color="000000"/>
              <w:right w:val="single" w:sz="6" w:space="0" w:color="000000"/>
            </w:tcBorders>
            <w:vAlign w:val="center"/>
            <w:hideMark/>
          </w:tcPr>
          <w:p w14:paraId="4A742844" w14:textId="05F69797" w:rsidR="00B224A6" w:rsidRPr="00147739" w:rsidRDefault="00B224A6" w:rsidP="00147739">
            <w:pPr>
              <w:spacing w:before="86" w:line="290" w:lineRule="auto"/>
              <w:ind w:right="342"/>
              <w:rPr>
                <w:rFonts w:ascii="Times New Roman" w:eastAsia="Times New Roman" w:hAnsi="Times New Roman"/>
                <w:b/>
                <w:sz w:val="24"/>
              </w:rPr>
            </w:pPr>
          </w:p>
        </w:tc>
      </w:tr>
      <w:tr w:rsidR="00741E83" w:rsidRPr="00147739" w14:paraId="67E99B59"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6BCEDAA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3301" w:type="dxa"/>
            <w:tcBorders>
              <w:top w:val="single" w:sz="6" w:space="0" w:color="000000"/>
              <w:left w:val="single" w:sz="6" w:space="0" w:color="000000"/>
              <w:bottom w:val="single" w:sz="6" w:space="0" w:color="000000"/>
              <w:right w:val="single" w:sz="6" w:space="0" w:color="000000"/>
            </w:tcBorders>
            <w:hideMark/>
          </w:tcPr>
          <w:p w14:paraId="79A6B9DD" w14:textId="31361321" w:rsidR="00741E83" w:rsidRPr="00147739" w:rsidRDefault="00741E83" w:rsidP="00147739">
            <w:pPr>
              <w:spacing w:before="86" w:line="290" w:lineRule="auto"/>
              <w:ind w:right="586"/>
              <w:rPr>
                <w:rFonts w:ascii="Times New Roman" w:eastAsia="Times New Roman" w:hAnsi="Times New Roman"/>
                <w:sz w:val="24"/>
                <w:lang w:val="ru-RU"/>
              </w:rPr>
            </w:pPr>
            <w:r w:rsidRPr="00DC4D47">
              <w:rPr>
                <w:rFonts w:ascii="Times New Roman" w:eastAsia="Times New Roman" w:hAnsi="Times New Roman"/>
                <w:sz w:val="24"/>
                <w:lang w:val="ru-RU"/>
              </w:rPr>
              <w:t>Вводный урок</w:t>
            </w:r>
          </w:p>
        </w:tc>
        <w:tc>
          <w:tcPr>
            <w:tcW w:w="732" w:type="dxa"/>
            <w:tcBorders>
              <w:top w:val="single" w:sz="6" w:space="0" w:color="000000"/>
              <w:left w:val="single" w:sz="6" w:space="0" w:color="000000"/>
              <w:bottom w:val="single" w:sz="6" w:space="0" w:color="000000"/>
              <w:right w:val="single" w:sz="6" w:space="0" w:color="000000"/>
            </w:tcBorders>
            <w:hideMark/>
          </w:tcPr>
          <w:p w14:paraId="0C354FE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446BA5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5868682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37BE70FB" w14:textId="1B6F7BE7" w:rsidR="00741E83" w:rsidRPr="00147739" w:rsidRDefault="00741E83" w:rsidP="001F7653">
            <w:pPr>
              <w:rPr>
                <w:rFonts w:ascii="Times New Roman" w:eastAsia="Times New Roman" w:hAnsi="Times New Roman"/>
                <w:sz w:val="24"/>
              </w:rPr>
            </w:pPr>
          </w:p>
        </w:tc>
        <w:tc>
          <w:tcPr>
            <w:tcW w:w="1111" w:type="dxa"/>
            <w:gridSpan w:val="2"/>
            <w:tcBorders>
              <w:top w:val="single" w:sz="6" w:space="0" w:color="000000"/>
              <w:left w:val="single" w:sz="4" w:space="0" w:color="auto"/>
              <w:bottom w:val="single" w:sz="6" w:space="0" w:color="000000"/>
              <w:right w:val="single" w:sz="6" w:space="0" w:color="000000"/>
            </w:tcBorders>
          </w:tcPr>
          <w:p w14:paraId="0424F47C"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0012B5F" w14:textId="7D5D6CD4"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Тестирование</w:t>
            </w:r>
          </w:p>
        </w:tc>
      </w:tr>
      <w:tr w:rsidR="00741E83" w:rsidRPr="00147739" w14:paraId="6C5928A7"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7F99C3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w:t>
            </w:r>
          </w:p>
        </w:tc>
        <w:tc>
          <w:tcPr>
            <w:tcW w:w="3301" w:type="dxa"/>
            <w:tcBorders>
              <w:top w:val="single" w:sz="6" w:space="0" w:color="000000"/>
              <w:left w:val="single" w:sz="6" w:space="0" w:color="000000"/>
              <w:bottom w:val="single" w:sz="6" w:space="0" w:color="000000"/>
              <w:right w:val="single" w:sz="6" w:space="0" w:color="000000"/>
            </w:tcBorders>
            <w:hideMark/>
          </w:tcPr>
          <w:p w14:paraId="0DEBDA7B" w14:textId="70CABD0C"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Английский алфавит. Освоение английского алфавита и основ английской графики.</w:t>
            </w:r>
          </w:p>
        </w:tc>
        <w:tc>
          <w:tcPr>
            <w:tcW w:w="732" w:type="dxa"/>
            <w:tcBorders>
              <w:top w:val="single" w:sz="6" w:space="0" w:color="000000"/>
              <w:left w:val="single" w:sz="6" w:space="0" w:color="000000"/>
              <w:bottom w:val="single" w:sz="6" w:space="0" w:color="000000"/>
              <w:right w:val="single" w:sz="6" w:space="0" w:color="000000"/>
            </w:tcBorders>
            <w:hideMark/>
          </w:tcPr>
          <w:p w14:paraId="2C29600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A54A62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2C7640CB"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57D36F78" w14:textId="1EF116F3"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73244F5C"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568462D" w14:textId="5F4B9F1F"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Письменный контроль</w:t>
            </w:r>
          </w:p>
        </w:tc>
      </w:tr>
      <w:tr w:rsidR="00741E83" w:rsidRPr="00147739" w14:paraId="0E659EBA"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3379759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w:t>
            </w:r>
          </w:p>
        </w:tc>
        <w:tc>
          <w:tcPr>
            <w:tcW w:w="3301" w:type="dxa"/>
            <w:tcBorders>
              <w:top w:val="single" w:sz="6" w:space="0" w:color="000000"/>
              <w:left w:val="single" w:sz="6" w:space="0" w:color="000000"/>
              <w:bottom w:val="single" w:sz="6" w:space="0" w:color="000000"/>
              <w:right w:val="single" w:sz="6" w:space="0" w:color="000000"/>
            </w:tcBorders>
            <w:hideMark/>
          </w:tcPr>
          <w:p w14:paraId="55A21E6A" w14:textId="7FEB8BB5" w:rsidR="00741E83" w:rsidRPr="00147739" w:rsidRDefault="00741E83" w:rsidP="00147739">
            <w:pPr>
              <w:spacing w:before="86" w:line="290" w:lineRule="auto"/>
              <w:ind w:right="413"/>
              <w:rPr>
                <w:rFonts w:ascii="Times New Roman" w:eastAsia="Times New Roman" w:hAnsi="Times New Roman"/>
                <w:sz w:val="24"/>
                <w:lang w:val="ru-RU"/>
              </w:rPr>
            </w:pPr>
            <w:r w:rsidRPr="00DC4D47">
              <w:rPr>
                <w:rFonts w:ascii="Times New Roman" w:eastAsia="Times New Roman" w:hAnsi="Times New Roman"/>
                <w:sz w:val="24"/>
                <w:lang w:val="ru-RU"/>
              </w:rPr>
              <w:t>Английский алфавит. Формирование творческих способностей.</w:t>
            </w:r>
          </w:p>
        </w:tc>
        <w:tc>
          <w:tcPr>
            <w:tcW w:w="732" w:type="dxa"/>
            <w:tcBorders>
              <w:top w:val="single" w:sz="6" w:space="0" w:color="000000"/>
              <w:left w:val="single" w:sz="6" w:space="0" w:color="000000"/>
              <w:bottom w:val="single" w:sz="6" w:space="0" w:color="000000"/>
              <w:right w:val="single" w:sz="6" w:space="0" w:color="000000"/>
            </w:tcBorders>
            <w:hideMark/>
          </w:tcPr>
          <w:p w14:paraId="4775B78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A0F7D6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0F4AC8D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6F1DBDC8" w14:textId="220A2D70"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0F8E4F7F"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30693EC" w14:textId="3024D1B8"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контроль</w:t>
            </w:r>
          </w:p>
        </w:tc>
      </w:tr>
      <w:tr w:rsidR="00741E83" w:rsidRPr="00147739" w14:paraId="4841638F"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6B86FED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w:t>
            </w:r>
          </w:p>
        </w:tc>
        <w:tc>
          <w:tcPr>
            <w:tcW w:w="3301" w:type="dxa"/>
            <w:tcBorders>
              <w:top w:val="single" w:sz="6" w:space="0" w:color="000000"/>
              <w:left w:val="single" w:sz="6" w:space="0" w:color="000000"/>
              <w:bottom w:val="single" w:sz="6" w:space="0" w:color="000000"/>
              <w:right w:val="single" w:sz="6" w:space="0" w:color="000000"/>
            </w:tcBorders>
            <w:hideMark/>
          </w:tcPr>
          <w:p w14:paraId="34EA6913" w14:textId="04C993E0" w:rsidR="00741E83" w:rsidRPr="00DC4D47" w:rsidRDefault="00741E83" w:rsidP="00147739">
            <w:pPr>
              <w:spacing w:before="86" w:line="290" w:lineRule="auto"/>
              <w:ind w:right="565"/>
              <w:rPr>
                <w:rFonts w:ascii="Times New Roman" w:eastAsia="Times New Roman" w:hAnsi="Times New Roman"/>
                <w:sz w:val="24"/>
                <w:lang w:val="ru-RU"/>
              </w:rPr>
            </w:pPr>
            <w:r w:rsidRPr="00DC4D47">
              <w:rPr>
                <w:rFonts w:ascii="Times New Roman" w:eastAsia="Times New Roman" w:hAnsi="Times New Roman"/>
                <w:sz w:val="24"/>
                <w:lang w:val="ru-RU"/>
              </w:rPr>
              <w:t>Английский алфавит. Развитие фонематического слуха.</w:t>
            </w:r>
          </w:p>
        </w:tc>
        <w:tc>
          <w:tcPr>
            <w:tcW w:w="732" w:type="dxa"/>
            <w:tcBorders>
              <w:top w:val="single" w:sz="6" w:space="0" w:color="000000"/>
              <w:left w:val="single" w:sz="6" w:space="0" w:color="000000"/>
              <w:bottom w:val="single" w:sz="6" w:space="0" w:color="000000"/>
              <w:right w:val="single" w:sz="6" w:space="0" w:color="000000"/>
            </w:tcBorders>
            <w:hideMark/>
          </w:tcPr>
          <w:p w14:paraId="1FCDCCF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53C785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6BE0A6C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5575BDAE" w14:textId="31746179" w:rsidR="00741E83" w:rsidRPr="00147739" w:rsidRDefault="00741E83" w:rsidP="00147739">
            <w:pPr>
              <w:rPr>
                <w:rFonts w:ascii="Times New Roman" w:eastAsia="Times New Roman" w:hAnsi="Times New Roman"/>
                <w:sz w:val="24"/>
              </w:rPr>
            </w:pPr>
          </w:p>
        </w:tc>
        <w:tc>
          <w:tcPr>
            <w:tcW w:w="1111" w:type="dxa"/>
            <w:gridSpan w:val="2"/>
            <w:tcBorders>
              <w:top w:val="single" w:sz="6" w:space="0" w:color="000000"/>
              <w:left w:val="single" w:sz="4" w:space="0" w:color="auto"/>
              <w:bottom w:val="single" w:sz="6" w:space="0" w:color="000000"/>
              <w:right w:val="single" w:sz="6" w:space="0" w:color="000000"/>
            </w:tcBorders>
          </w:tcPr>
          <w:p w14:paraId="0C76AC39" w14:textId="77777777" w:rsidR="00741E83" w:rsidRDefault="00741E83">
            <w:pPr>
              <w:rPr>
                <w:rFonts w:ascii="Times New Roman" w:eastAsia="Times New Roman" w:hAnsi="Times New Roman"/>
                <w:sz w:val="24"/>
              </w:rPr>
            </w:pPr>
          </w:p>
          <w:p w14:paraId="027CE55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0FA9561" w14:textId="3B9FF4BE"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Парный контроль</w:t>
            </w:r>
          </w:p>
        </w:tc>
      </w:tr>
      <w:tr w:rsidR="00741E83" w:rsidRPr="00147739" w14:paraId="40D5FBD2"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F953D1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w:t>
            </w:r>
          </w:p>
        </w:tc>
        <w:tc>
          <w:tcPr>
            <w:tcW w:w="3301" w:type="dxa"/>
            <w:tcBorders>
              <w:top w:val="single" w:sz="6" w:space="0" w:color="000000"/>
              <w:left w:val="single" w:sz="6" w:space="0" w:color="000000"/>
              <w:bottom w:val="single" w:sz="6" w:space="0" w:color="000000"/>
              <w:right w:val="single" w:sz="6" w:space="0" w:color="000000"/>
            </w:tcBorders>
            <w:hideMark/>
          </w:tcPr>
          <w:p w14:paraId="6B548007" w14:textId="62A69CCE"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Английский алфавит. Освоение  графических норм при написании английских прописных и строчных букв.</w:t>
            </w:r>
          </w:p>
        </w:tc>
        <w:tc>
          <w:tcPr>
            <w:tcW w:w="732" w:type="dxa"/>
            <w:tcBorders>
              <w:top w:val="single" w:sz="6" w:space="0" w:color="000000"/>
              <w:left w:val="single" w:sz="6" w:space="0" w:color="000000"/>
              <w:bottom w:val="single" w:sz="6" w:space="0" w:color="000000"/>
              <w:right w:val="single" w:sz="6" w:space="0" w:color="000000"/>
            </w:tcBorders>
            <w:hideMark/>
          </w:tcPr>
          <w:p w14:paraId="23C077F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9C8110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7B423DD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0317A6E7" w14:textId="7B7DEE43"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765C1DCF"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D6AAF5B" w14:textId="49344C33"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Фронтальный контроль</w:t>
            </w:r>
          </w:p>
        </w:tc>
      </w:tr>
      <w:tr w:rsidR="00741E83" w:rsidRPr="00147739" w14:paraId="6EC70C5F"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6C2A75E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w:t>
            </w:r>
          </w:p>
        </w:tc>
        <w:tc>
          <w:tcPr>
            <w:tcW w:w="3301" w:type="dxa"/>
            <w:tcBorders>
              <w:top w:val="single" w:sz="6" w:space="0" w:color="000000"/>
              <w:left w:val="single" w:sz="6" w:space="0" w:color="000000"/>
              <w:bottom w:val="single" w:sz="6" w:space="0" w:color="000000"/>
              <w:right w:val="single" w:sz="6" w:space="0" w:color="000000"/>
            </w:tcBorders>
            <w:hideMark/>
          </w:tcPr>
          <w:p w14:paraId="33F9740F" w14:textId="76CB031D"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Числительные:1-10. Имена. Развитие навыков чтения вслух.</w:t>
            </w:r>
          </w:p>
        </w:tc>
        <w:tc>
          <w:tcPr>
            <w:tcW w:w="732" w:type="dxa"/>
            <w:tcBorders>
              <w:top w:val="single" w:sz="6" w:space="0" w:color="000000"/>
              <w:left w:val="single" w:sz="6" w:space="0" w:color="000000"/>
              <w:bottom w:val="single" w:sz="6" w:space="0" w:color="000000"/>
              <w:right w:val="single" w:sz="6" w:space="0" w:color="000000"/>
            </w:tcBorders>
            <w:hideMark/>
          </w:tcPr>
          <w:p w14:paraId="03E6413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35F8AD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735DD049" w14:textId="3A10A8F1" w:rsidR="00741E83" w:rsidRPr="00A10D6E" w:rsidRDefault="00741E83" w:rsidP="00147739">
            <w:pPr>
              <w:rPr>
                <w:rFonts w:ascii="Times New Roman" w:eastAsia="Times New Roman" w:hAnsi="Times New Roman"/>
                <w:sz w:val="24"/>
                <w:lang w:val="ru-RU"/>
              </w:rPr>
            </w:pPr>
            <w:r>
              <w:rPr>
                <w:rFonts w:ascii="Times New Roman" w:eastAsia="Times New Roman" w:hAnsi="Times New Roman"/>
                <w:sz w:val="24"/>
                <w:lang w:val="ru-RU"/>
              </w:rPr>
              <w:t>0</w:t>
            </w:r>
          </w:p>
        </w:tc>
        <w:tc>
          <w:tcPr>
            <w:tcW w:w="975" w:type="dxa"/>
            <w:tcBorders>
              <w:top w:val="single" w:sz="6" w:space="0" w:color="000000"/>
              <w:left w:val="single" w:sz="6" w:space="0" w:color="000000"/>
              <w:bottom w:val="single" w:sz="6" w:space="0" w:color="000000"/>
              <w:right w:val="single" w:sz="4" w:space="0" w:color="auto"/>
            </w:tcBorders>
          </w:tcPr>
          <w:p w14:paraId="08E0DD4E" w14:textId="07F2704A" w:rsidR="00741E83" w:rsidRPr="00147739" w:rsidRDefault="00741E83" w:rsidP="00147739">
            <w:pPr>
              <w:rPr>
                <w:rFonts w:ascii="Times New Roman" w:eastAsia="Times New Roman" w:hAnsi="Times New Roman"/>
                <w:sz w:val="24"/>
              </w:rPr>
            </w:pPr>
          </w:p>
        </w:tc>
        <w:tc>
          <w:tcPr>
            <w:tcW w:w="1111" w:type="dxa"/>
            <w:gridSpan w:val="2"/>
            <w:tcBorders>
              <w:top w:val="single" w:sz="6" w:space="0" w:color="000000"/>
              <w:left w:val="single" w:sz="4" w:space="0" w:color="auto"/>
              <w:bottom w:val="single" w:sz="6" w:space="0" w:color="000000"/>
              <w:right w:val="single" w:sz="6" w:space="0" w:color="000000"/>
            </w:tcBorders>
          </w:tcPr>
          <w:p w14:paraId="35726B95" w14:textId="77777777" w:rsidR="00741E83" w:rsidRDefault="00741E83">
            <w:pPr>
              <w:rPr>
                <w:rFonts w:ascii="Times New Roman" w:eastAsia="Times New Roman" w:hAnsi="Times New Roman"/>
                <w:sz w:val="24"/>
              </w:rPr>
            </w:pPr>
          </w:p>
          <w:p w14:paraId="48CE8288"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596A1B9" w14:textId="60416BB9"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Текущий контроль</w:t>
            </w:r>
          </w:p>
        </w:tc>
      </w:tr>
      <w:tr w:rsidR="00741E83" w:rsidRPr="00147739" w14:paraId="50F27491"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6532945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w:t>
            </w:r>
          </w:p>
        </w:tc>
        <w:tc>
          <w:tcPr>
            <w:tcW w:w="3301" w:type="dxa"/>
            <w:tcBorders>
              <w:top w:val="single" w:sz="6" w:space="0" w:color="000000"/>
              <w:left w:val="single" w:sz="6" w:space="0" w:color="000000"/>
              <w:bottom w:val="single" w:sz="6" w:space="0" w:color="000000"/>
              <w:right w:val="single" w:sz="6" w:space="0" w:color="000000"/>
            </w:tcBorders>
            <w:hideMark/>
          </w:tcPr>
          <w:p w14:paraId="6072BDBA" w14:textId="14CFFADE"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Цвета. Развитие навыков употребления в речи прилагательных.</w:t>
            </w:r>
          </w:p>
        </w:tc>
        <w:tc>
          <w:tcPr>
            <w:tcW w:w="732" w:type="dxa"/>
            <w:tcBorders>
              <w:top w:val="single" w:sz="6" w:space="0" w:color="000000"/>
              <w:left w:val="single" w:sz="6" w:space="0" w:color="000000"/>
              <w:bottom w:val="single" w:sz="6" w:space="0" w:color="000000"/>
              <w:right w:val="single" w:sz="6" w:space="0" w:color="000000"/>
            </w:tcBorders>
            <w:hideMark/>
          </w:tcPr>
          <w:p w14:paraId="2CE571C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94A6D4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134" w:type="dxa"/>
            <w:tcBorders>
              <w:top w:val="single" w:sz="6" w:space="0" w:color="000000"/>
              <w:left w:val="single" w:sz="6" w:space="0" w:color="000000"/>
              <w:bottom w:val="single" w:sz="6" w:space="0" w:color="000000"/>
              <w:right w:val="single" w:sz="6" w:space="0" w:color="000000"/>
            </w:tcBorders>
            <w:hideMark/>
          </w:tcPr>
          <w:p w14:paraId="375021E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3AA41BCE" w14:textId="292A729B"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402BF487"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44CB93D0" w14:textId="1C74995B" w:rsidR="00741E83" w:rsidRPr="00147739" w:rsidRDefault="00741E83" w:rsidP="00147739">
            <w:pPr>
              <w:spacing w:before="86" w:line="290" w:lineRule="auto"/>
              <w:ind w:right="58"/>
              <w:rPr>
                <w:rFonts w:ascii="Times New Roman" w:eastAsia="Times New Roman" w:hAnsi="Times New Roman"/>
                <w:sz w:val="24"/>
              </w:rPr>
            </w:pPr>
            <w:r w:rsidRPr="00147739">
              <w:rPr>
                <w:rFonts w:ascii="Times New Roman" w:eastAsia="Times New Roman" w:hAnsi="Times New Roman"/>
                <w:spacing w:val="-1"/>
                <w:sz w:val="24"/>
              </w:rPr>
              <w:t>Контрольная</w:t>
            </w:r>
            <w:r w:rsidRPr="00147739">
              <w:rPr>
                <w:rFonts w:ascii="Times New Roman" w:eastAsia="Times New Roman" w:hAnsi="Times New Roman"/>
                <w:spacing w:val="-57"/>
                <w:sz w:val="24"/>
              </w:rPr>
              <w:t xml:space="preserve"> </w:t>
            </w:r>
            <w:r w:rsidRPr="00147739">
              <w:rPr>
                <w:rFonts w:ascii="Times New Roman" w:eastAsia="Times New Roman" w:hAnsi="Times New Roman"/>
                <w:sz w:val="24"/>
              </w:rPr>
              <w:t>работа;</w:t>
            </w:r>
          </w:p>
        </w:tc>
      </w:tr>
      <w:tr w:rsidR="00741E83" w:rsidRPr="00147739" w14:paraId="0181E185"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06ECEF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w:t>
            </w:r>
          </w:p>
        </w:tc>
        <w:tc>
          <w:tcPr>
            <w:tcW w:w="3301" w:type="dxa"/>
            <w:tcBorders>
              <w:top w:val="single" w:sz="6" w:space="0" w:color="000000"/>
              <w:left w:val="single" w:sz="6" w:space="0" w:color="000000"/>
              <w:bottom w:val="single" w:sz="6" w:space="0" w:color="000000"/>
              <w:right w:val="single" w:sz="6" w:space="0" w:color="000000"/>
            </w:tcBorders>
            <w:hideMark/>
          </w:tcPr>
          <w:p w14:paraId="3607CAD4" w14:textId="512535CC"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Глаголы места. Развитие навыков употребления в речи глаголов места, грамматических структур.</w:t>
            </w:r>
          </w:p>
        </w:tc>
        <w:tc>
          <w:tcPr>
            <w:tcW w:w="732" w:type="dxa"/>
            <w:tcBorders>
              <w:top w:val="single" w:sz="6" w:space="0" w:color="000000"/>
              <w:left w:val="single" w:sz="6" w:space="0" w:color="000000"/>
              <w:bottom w:val="single" w:sz="6" w:space="0" w:color="000000"/>
              <w:right w:val="single" w:sz="6" w:space="0" w:color="000000"/>
            </w:tcBorders>
            <w:hideMark/>
          </w:tcPr>
          <w:p w14:paraId="63FCF7B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AB7FE78"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7FAA3D5F" w14:textId="013CF637"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0</w:t>
            </w:r>
          </w:p>
        </w:tc>
        <w:tc>
          <w:tcPr>
            <w:tcW w:w="975" w:type="dxa"/>
            <w:tcBorders>
              <w:top w:val="single" w:sz="6" w:space="0" w:color="000000"/>
              <w:left w:val="single" w:sz="6" w:space="0" w:color="000000"/>
              <w:bottom w:val="single" w:sz="6" w:space="0" w:color="000000"/>
              <w:right w:val="single" w:sz="4" w:space="0" w:color="auto"/>
            </w:tcBorders>
          </w:tcPr>
          <w:p w14:paraId="6E0F6A92" w14:textId="5C7B7E4C"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5EAFC6D3"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078487E" w14:textId="45516580"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Проектная работа</w:t>
            </w:r>
          </w:p>
        </w:tc>
      </w:tr>
      <w:tr w:rsidR="00741E83" w:rsidRPr="00147739" w14:paraId="22F659B5"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6EB5535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w:t>
            </w:r>
          </w:p>
        </w:tc>
        <w:tc>
          <w:tcPr>
            <w:tcW w:w="3301" w:type="dxa"/>
            <w:tcBorders>
              <w:top w:val="single" w:sz="6" w:space="0" w:color="000000"/>
              <w:left w:val="single" w:sz="6" w:space="0" w:color="000000"/>
              <w:bottom w:val="single" w:sz="6" w:space="0" w:color="000000"/>
              <w:right w:val="single" w:sz="6" w:space="0" w:color="000000"/>
            </w:tcBorders>
            <w:hideMark/>
          </w:tcPr>
          <w:p w14:paraId="3D4A9735" w14:textId="4E48105B" w:rsidR="00741E83" w:rsidRPr="00147739" w:rsidRDefault="00741E83" w:rsidP="00147739">
            <w:pPr>
              <w:spacing w:before="86" w:line="290" w:lineRule="auto"/>
              <w:ind w:right="588"/>
              <w:rPr>
                <w:rFonts w:ascii="Times New Roman" w:eastAsia="Times New Roman" w:hAnsi="Times New Roman"/>
                <w:sz w:val="24"/>
                <w:lang w:val="ru-RU"/>
              </w:rPr>
            </w:pPr>
            <w:r w:rsidRPr="00DC4D47">
              <w:rPr>
                <w:rFonts w:ascii="Times New Roman" w:eastAsia="Times New Roman" w:hAnsi="Times New Roman"/>
                <w:sz w:val="24"/>
                <w:lang w:val="ru-RU"/>
              </w:rPr>
              <w:t>Развитие навыков устной речи по теме: «Школьные принадлежности». 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71979B9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0394A7F"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10EBC52E" w14:textId="22031FCF" w:rsidR="00741E83" w:rsidRPr="00A10D6E"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75" w:type="dxa"/>
            <w:tcBorders>
              <w:top w:val="single" w:sz="6" w:space="0" w:color="000000"/>
              <w:left w:val="single" w:sz="6" w:space="0" w:color="000000"/>
              <w:bottom w:val="single" w:sz="6" w:space="0" w:color="000000"/>
              <w:right w:val="single" w:sz="4" w:space="0" w:color="auto"/>
            </w:tcBorders>
          </w:tcPr>
          <w:p w14:paraId="2C8D9C6A" w14:textId="4DA7BD93" w:rsidR="00741E83" w:rsidRPr="00147739" w:rsidRDefault="00741E83" w:rsidP="00147739">
            <w:pPr>
              <w:rPr>
                <w:rFonts w:ascii="Times New Roman" w:eastAsia="Times New Roman" w:hAnsi="Times New Roman"/>
                <w:sz w:val="24"/>
              </w:rPr>
            </w:pPr>
          </w:p>
        </w:tc>
        <w:tc>
          <w:tcPr>
            <w:tcW w:w="1111" w:type="dxa"/>
            <w:gridSpan w:val="2"/>
            <w:tcBorders>
              <w:top w:val="single" w:sz="6" w:space="0" w:color="000000"/>
              <w:left w:val="single" w:sz="4" w:space="0" w:color="auto"/>
              <w:bottom w:val="single" w:sz="6" w:space="0" w:color="000000"/>
              <w:right w:val="single" w:sz="6" w:space="0" w:color="000000"/>
            </w:tcBorders>
          </w:tcPr>
          <w:p w14:paraId="3A11D0B4" w14:textId="77777777" w:rsidR="00741E83" w:rsidRDefault="00741E83">
            <w:pPr>
              <w:rPr>
                <w:rFonts w:ascii="Times New Roman" w:eastAsia="Times New Roman" w:hAnsi="Times New Roman"/>
                <w:sz w:val="24"/>
              </w:rPr>
            </w:pPr>
          </w:p>
          <w:p w14:paraId="5A5CED8B"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05D77A2F" w14:textId="0A2F79B6"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Итоговый контроль</w:t>
            </w:r>
          </w:p>
          <w:p w14:paraId="4FB662BA" w14:textId="385B0780"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Самоконтроль</w:t>
            </w:r>
          </w:p>
        </w:tc>
      </w:tr>
      <w:tr w:rsidR="00741E83" w:rsidRPr="00147739" w14:paraId="51E61F49"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5FDC29F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10.</w:t>
            </w:r>
          </w:p>
        </w:tc>
        <w:tc>
          <w:tcPr>
            <w:tcW w:w="3301" w:type="dxa"/>
            <w:tcBorders>
              <w:top w:val="single" w:sz="6" w:space="0" w:color="000000"/>
              <w:left w:val="single" w:sz="6" w:space="0" w:color="000000"/>
              <w:bottom w:val="single" w:sz="6" w:space="0" w:color="000000"/>
              <w:right w:val="single" w:sz="6" w:space="0" w:color="000000"/>
            </w:tcBorders>
            <w:hideMark/>
          </w:tcPr>
          <w:p w14:paraId="1C424E22" w14:textId="5F70E72B"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1 по теме: «Повторение».</w:t>
            </w:r>
          </w:p>
        </w:tc>
        <w:tc>
          <w:tcPr>
            <w:tcW w:w="732" w:type="dxa"/>
            <w:tcBorders>
              <w:top w:val="single" w:sz="6" w:space="0" w:color="000000"/>
              <w:left w:val="single" w:sz="6" w:space="0" w:color="000000"/>
              <w:bottom w:val="single" w:sz="6" w:space="0" w:color="000000"/>
              <w:right w:val="single" w:sz="6" w:space="0" w:color="000000"/>
            </w:tcBorders>
            <w:hideMark/>
          </w:tcPr>
          <w:p w14:paraId="36BC35A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D64516A" w14:textId="1964D1B2"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1</w:t>
            </w:r>
          </w:p>
        </w:tc>
        <w:tc>
          <w:tcPr>
            <w:tcW w:w="1134" w:type="dxa"/>
            <w:tcBorders>
              <w:top w:val="single" w:sz="6" w:space="0" w:color="000000"/>
              <w:left w:val="single" w:sz="6" w:space="0" w:color="000000"/>
              <w:bottom w:val="single" w:sz="6" w:space="0" w:color="000000"/>
              <w:right w:val="single" w:sz="6" w:space="0" w:color="000000"/>
            </w:tcBorders>
            <w:hideMark/>
          </w:tcPr>
          <w:p w14:paraId="3C943D5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628CE94D" w14:textId="08A90939"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7A5532F3"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52DF0C42" w14:textId="5A9752ED"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62C22A36" w14:textId="77777777" w:rsidTr="009A0B42">
        <w:trPr>
          <w:trHeight w:val="1485"/>
        </w:trPr>
        <w:tc>
          <w:tcPr>
            <w:tcW w:w="576" w:type="dxa"/>
            <w:tcBorders>
              <w:top w:val="single" w:sz="6" w:space="0" w:color="000000"/>
              <w:left w:val="single" w:sz="6" w:space="0" w:color="000000"/>
              <w:bottom w:val="single" w:sz="6" w:space="0" w:color="000000"/>
              <w:right w:val="single" w:sz="6" w:space="0" w:color="000000"/>
            </w:tcBorders>
            <w:hideMark/>
          </w:tcPr>
          <w:p w14:paraId="044B0F2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11.</w:t>
            </w:r>
          </w:p>
        </w:tc>
        <w:tc>
          <w:tcPr>
            <w:tcW w:w="3301" w:type="dxa"/>
            <w:tcBorders>
              <w:top w:val="single" w:sz="6" w:space="0" w:color="000000"/>
              <w:left w:val="single" w:sz="6" w:space="0" w:color="000000"/>
              <w:bottom w:val="single" w:sz="6" w:space="0" w:color="000000"/>
              <w:right w:val="single" w:sz="6" w:space="0" w:color="000000"/>
            </w:tcBorders>
            <w:hideMark/>
          </w:tcPr>
          <w:p w14:paraId="4E9150FD" w14:textId="2E4F38AB" w:rsidR="00741E83" w:rsidRPr="00DC4D47" w:rsidRDefault="00741E83" w:rsidP="00147739">
            <w:pPr>
              <w:spacing w:before="86" w:line="290" w:lineRule="auto"/>
              <w:rPr>
                <w:rFonts w:ascii="Times New Roman" w:eastAsia="Times New Roman" w:hAnsi="Times New Roman"/>
                <w:sz w:val="24"/>
                <w:lang w:val="ru-RU"/>
              </w:rPr>
            </w:pPr>
            <w:r w:rsidRPr="00DC4D47">
              <w:rPr>
                <w:rFonts w:ascii="Times New Roman" w:eastAsia="Times New Roman" w:hAnsi="Times New Roman"/>
                <w:sz w:val="24"/>
                <w:lang w:val="ru-RU"/>
              </w:rPr>
              <w:t>Школа. Формирование навыков употребления в речи активной лексики.</w:t>
            </w:r>
          </w:p>
        </w:tc>
        <w:tc>
          <w:tcPr>
            <w:tcW w:w="732" w:type="dxa"/>
            <w:tcBorders>
              <w:top w:val="single" w:sz="6" w:space="0" w:color="000000"/>
              <w:left w:val="single" w:sz="6" w:space="0" w:color="000000"/>
              <w:bottom w:val="single" w:sz="6" w:space="0" w:color="000000"/>
              <w:right w:val="single" w:sz="6" w:space="0" w:color="000000"/>
            </w:tcBorders>
            <w:hideMark/>
          </w:tcPr>
          <w:p w14:paraId="37DCE37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00FE344"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6C8E6BA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5CC01A16" w14:textId="57D37A7D" w:rsidR="00741E83" w:rsidRPr="001F7653" w:rsidRDefault="00741E83" w:rsidP="001F7653">
            <w:pPr>
              <w:rPr>
                <w:rFonts w:ascii="Times New Roman" w:eastAsia="Times New Roman" w:hAnsi="Times New Roman"/>
                <w:sz w:val="24"/>
                <w:lang w:val="ru-RU"/>
              </w:rPr>
            </w:pPr>
          </w:p>
        </w:tc>
        <w:tc>
          <w:tcPr>
            <w:tcW w:w="1111" w:type="dxa"/>
            <w:gridSpan w:val="2"/>
            <w:tcBorders>
              <w:top w:val="single" w:sz="6" w:space="0" w:color="000000"/>
              <w:left w:val="single" w:sz="4" w:space="0" w:color="auto"/>
              <w:bottom w:val="single" w:sz="6" w:space="0" w:color="000000"/>
              <w:right w:val="single" w:sz="6" w:space="0" w:color="000000"/>
            </w:tcBorders>
          </w:tcPr>
          <w:p w14:paraId="01D21CE9"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50B59FD9" w14:textId="52AAE9A4"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Лексический диктант</w:t>
            </w:r>
          </w:p>
        </w:tc>
      </w:tr>
      <w:tr w:rsidR="00741E83" w:rsidRPr="00147739" w14:paraId="222BF3DC"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4DDA466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12.</w:t>
            </w:r>
          </w:p>
        </w:tc>
        <w:tc>
          <w:tcPr>
            <w:tcW w:w="3301" w:type="dxa"/>
            <w:tcBorders>
              <w:top w:val="single" w:sz="6" w:space="0" w:color="000000"/>
              <w:left w:val="single" w:sz="6" w:space="0" w:color="000000"/>
              <w:bottom w:val="single" w:sz="6" w:space="0" w:color="000000"/>
              <w:right w:val="single" w:sz="6" w:space="0" w:color="000000"/>
            </w:tcBorders>
            <w:hideMark/>
          </w:tcPr>
          <w:p w14:paraId="49CC2075" w14:textId="57BBF278"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Снова в школу! Развитие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3705FB1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B7DE82F"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28413C9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2B3C05C0" w14:textId="670F02BF" w:rsidR="00741E83" w:rsidRPr="00147739" w:rsidRDefault="00741E83" w:rsidP="00147739">
            <w:pPr>
              <w:rPr>
                <w:rFonts w:ascii="Times New Roman" w:eastAsia="Times New Roman" w:hAnsi="Times New Roman"/>
                <w:sz w:val="24"/>
              </w:rPr>
            </w:pPr>
          </w:p>
        </w:tc>
        <w:tc>
          <w:tcPr>
            <w:tcW w:w="1111" w:type="dxa"/>
            <w:gridSpan w:val="2"/>
            <w:tcBorders>
              <w:top w:val="single" w:sz="6" w:space="0" w:color="000000"/>
              <w:left w:val="single" w:sz="4" w:space="0" w:color="auto"/>
              <w:bottom w:val="single" w:sz="6" w:space="0" w:color="000000"/>
              <w:right w:val="single" w:sz="6" w:space="0" w:color="000000"/>
            </w:tcBorders>
          </w:tcPr>
          <w:p w14:paraId="100B525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8B5668D" w14:textId="58780958"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Групповой контроль</w:t>
            </w:r>
          </w:p>
        </w:tc>
      </w:tr>
      <w:tr w:rsidR="00741E83" w:rsidRPr="00147739" w14:paraId="1EB536F3"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0B37011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13.</w:t>
            </w:r>
          </w:p>
        </w:tc>
        <w:tc>
          <w:tcPr>
            <w:tcW w:w="3301" w:type="dxa"/>
            <w:tcBorders>
              <w:top w:val="single" w:sz="6" w:space="0" w:color="000000"/>
              <w:left w:val="single" w:sz="6" w:space="0" w:color="000000"/>
              <w:bottom w:val="single" w:sz="6" w:space="0" w:color="000000"/>
              <w:right w:val="single" w:sz="6" w:space="0" w:color="000000"/>
            </w:tcBorders>
            <w:hideMark/>
          </w:tcPr>
          <w:p w14:paraId="58316B61" w14:textId="755B60D5" w:rsidR="00741E83" w:rsidRPr="00147739" w:rsidRDefault="00741E83" w:rsidP="00147739">
            <w:pPr>
              <w:spacing w:before="86" w:line="290" w:lineRule="auto"/>
              <w:ind w:right="122"/>
              <w:rPr>
                <w:rFonts w:ascii="Times New Roman" w:eastAsia="Times New Roman" w:hAnsi="Times New Roman"/>
                <w:sz w:val="24"/>
                <w:lang w:val="ru-RU"/>
              </w:rPr>
            </w:pPr>
            <w:r w:rsidRPr="00DC4D47">
              <w:rPr>
                <w:rFonts w:ascii="Times New Roman" w:eastAsia="Times New Roman" w:hAnsi="Times New Roman"/>
                <w:sz w:val="24"/>
                <w:lang w:val="ru-RU"/>
              </w:rPr>
              <w:t xml:space="preserve">Любимые предметы. Развитие умений изучающего и </w:t>
            </w:r>
            <w:r w:rsidRPr="00DC4D47">
              <w:rPr>
                <w:rFonts w:ascii="Times New Roman" w:eastAsia="Times New Roman" w:hAnsi="Times New Roman"/>
                <w:sz w:val="24"/>
                <w:lang w:val="ru-RU"/>
              </w:rPr>
              <w:lastRenderedPageBreak/>
              <w:t>поискового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7AF13F8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1</w:t>
            </w:r>
          </w:p>
        </w:tc>
        <w:tc>
          <w:tcPr>
            <w:tcW w:w="1232" w:type="dxa"/>
            <w:tcBorders>
              <w:top w:val="single" w:sz="6" w:space="0" w:color="000000"/>
              <w:left w:val="single" w:sz="6" w:space="0" w:color="000000"/>
              <w:bottom w:val="single" w:sz="6" w:space="0" w:color="000000"/>
              <w:right w:val="single" w:sz="6" w:space="0" w:color="000000"/>
            </w:tcBorders>
            <w:hideMark/>
          </w:tcPr>
          <w:p w14:paraId="141F0F5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069C224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5C04B27B" w14:textId="45E94476" w:rsidR="00741E83" w:rsidRPr="001F7653" w:rsidRDefault="00741E83" w:rsidP="001F7653">
            <w:pPr>
              <w:rPr>
                <w:rFonts w:ascii="Times New Roman" w:eastAsia="Times New Roman" w:hAnsi="Times New Roman"/>
                <w:sz w:val="24"/>
                <w:lang w:val="ru-RU"/>
              </w:rPr>
            </w:pPr>
          </w:p>
        </w:tc>
        <w:tc>
          <w:tcPr>
            <w:tcW w:w="1096" w:type="dxa"/>
            <w:tcBorders>
              <w:top w:val="single" w:sz="6" w:space="0" w:color="000000"/>
              <w:left w:val="single" w:sz="4" w:space="0" w:color="auto"/>
              <w:bottom w:val="single" w:sz="6" w:space="0" w:color="000000"/>
              <w:right w:val="single" w:sz="6" w:space="0" w:color="000000"/>
            </w:tcBorders>
          </w:tcPr>
          <w:p w14:paraId="6B5031B8"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B3FEEB4" w14:textId="702C373E"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Фронтальный контроль</w:t>
            </w:r>
          </w:p>
        </w:tc>
      </w:tr>
      <w:tr w:rsidR="00741E83" w:rsidRPr="00147739" w14:paraId="57683A7C"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2909CDA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14.</w:t>
            </w:r>
          </w:p>
        </w:tc>
        <w:tc>
          <w:tcPr>
            <w:tcW w:w="3301" w:type="dxa"/>
            <w:tcBorders>
              <w:top w:val="single" w:sz="6" w:space="0" w:color="000000"/>
              <w:left w:val="single" w:sz="6" w:space="0" w:color="000000"/>
              <w:bottom w:val="single" w:sz="6" w:space="0" w:color="000000"/>
              <w:right w:val="single" w:sz="6" w:space="0" w:color="000000"/>
            </w:tcBorders>
            <w:hideMark/>
          </w:tcPr>
          <w:p w14:paraId="7823ADE0" w14:textId="6F92D31F" w:rsidR="00741E83" w:rsidRPr="00147739" w:rsidRDefault="00741E83" w:rsidP="00147739">
            <w:pPr>
              <w:spacing w:before="86" w:line="290" w:lineRule="auto"/>
              <w:ind w:right="311"/>
              <w:rPr>
                <w:rFonts w:ascii="Times New Roman" w:eastAsia="Times New Roman" w:hAnsi="Times New Roman"/>
                <w:sz w:val="24"/>
                <w:lang w:val="ru-RU"/>
              </w:rPr>
            </w:pPr>
            <w:r w:rsidRPr="00DC4D47">
              <w:rPr>
                <w:rFonts w:ascii="Times New Roman" w:eastAsia="Times New Roman" w:hAnsi="Times New Roman"/>
                <w:sz w:val="24"/>
                <w:lang w:val="ru-RU"/>
              </w:rPr>
              <w:t>Школы в Англии. Развитие умений монологической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0BD2504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E5E8ED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2C9A4F7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55F79302" w14:textId="20F42C00" w:rsidR="00741E83" w:rsidRPr="001F7653" w:rsidRDefault="00741E83" w:rsidP="001F7653">
            <w:pPr>
              <w:rPr>
                <w:rFonts w:ascii="Times New Roman" w:eastAsia="Times New Roman" w:hAnsi="Times New Roman"/>
                <w:sz w:val="24"/>
                <w:lang w:val="ru-RU"/>
              </w:rPr>
            </w:pPr>
          </w:p>
        </w:tc>
        <w:tc>
          <w:tcPr>
            <w:tcW w:w="1096" w:type="dxa"/>
            <w:tcBorders>
              <w:top w:val="single" w:sz="6" w:space="0" w:color="000000"/>
              <w:left w:val="single" w:sz="4" w:space="0" w:color="auto"/>
              <w:bottom w:val="single" w:sz="6" w:space="0" w:color="000000"/>
              <w:right w:val="single" w:sz="6" w:space="0" w:color="000000"/>
            </w:tcBorders>
          </w:tcPr>
          <w:p w14:paraId="6A821FA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AD8DAAC" w14:textId="373AEC25"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p w14:paraId="15CF93DD" w14:textId="0C49CA03"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Самоконтроль</w:t>
            </w:r>
          </w:p>
        </w:tc>
      </w:tr>
      <w:tr w:rsidR="00741E83" w:rsidRPr="00147739" w14:paraId="1AC2DFA0" w14:textId="77777777" w:rsidTr="009A0B42">
        <w:trPr>
          <w:trHeight w:val="1147"/>
        </w:trPr>
        <w:tc>
          <w:tcPr>
            <w:tcW w:w="576" w:type="dxa"/>
            <w:tcBorders>
              <w:top w:val="single" w:sz="6" w:space="0" w:color="000000"/>
              <w:left w:val="single" w:sz="6" w:space="0" w:color="000000"/>
              <w:bottom w:val="single" w:sz="6" w:space="0" w:color="000000"/>
              <w:right w:val="single" w:sz="6" w:space="0" w:color="000000"/>
            </w:tcBorders>
            <w:hideMark/>
          </w:tcPr>
          <w:p w14:paraId="54987F8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15.</w:t>
            </w:r>
          </w:p>
        </w:tc>
        <w:tc>
          <w:tcPr>
            <w:tcW w:w="3301" w:type="dxa"/>
            <w:tcBorders>
              <w:top w:val="single" w:sz="6" w:space="0" w:color="000000"/>
              <w:left w:val="single" w:sz="6" w:space="0" w:color="000000"/>
              <w:bottom w:val="single" w:sz="6" w:space="0" w:color="000000"/>
              <w:right w:val="single" w:sz="6" w:space="0" w:color="000000"/>
            </w:tcBorders>
            <w:hideMark/>
          </w:tcPr>
          <w:p w14:paraId="79619876" w14:textId="0641646A" w:rsidR="00741E83" w:rsidRPr="00147739" w:rsidRDefault="00741E83" w:rsidP="00147739">
            <w:pPr>
              <w:spacing w:before="86" w:line="290" w:lineRule="auto"/>
              <w:ind w:right="211"/>
              <w:rPr>
                <w:rFonts w:ascii="Times New Roman" w:eastAsia="Times New Roman" w:hAnsi="Times New Roman"/>
                <w:sz w:val="24"/>
                <w:lang w:val="ru-RU"/>
              </w:rPr>
            </w:pPr>
            <w:r w:rsidRPr="00DC4D47">
              <w:rPr>
                <w:rFonts w:ascii="Times New Roman" w:eastAsia="Times New Roman" w:hAnsi="Times New Roman"/>
                <w:sz w:val="24"/>
                <w:lang w:val="ru-RU"/>
              </w:rPr>
              <w:t>Школьная жизнь. Развитие стремления к лучшему осознанию культуры своего народа.</w:t>
            </w:r>
          </w:p>
        </w:tc>
        <w:tc>
          <w:tcPr>
            <w:tcW w:w="732" w:type="dxa"/>
            <w:tcBorders>
              <w:top w:val="single" w:sz="6" w:space="0" w:color="000000"/>
              <w:left w:val="single" w:sz="6" w:space="0" w:color="000000"/>
              <w:bottom w:val="single" w:sz="6" w:space="0" w:color="000000"/>
              <w:right w:val="single" w:sz="6" w:space="0" w:color="000000"/>
            </w:tcBorders>
            <w:hideMark/>
          </w:tcPr>
          <w:p w14:paraId="3022E41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594747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6B44984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0D35DBEA" w14:textId="5248BA44" w:rsidR="00741E83" w:rsidRPr="001F7653" w:rsidRDefault="00741E83" w:rsidP="001F7653">
            <w:pPr>
              <w:rPr>
                <w:rFonts w:ascii="Times New Roman" w:eastAsia="Times New Roman" w:hAnsi="Times New Roman"/>
                <w:sz w:val="24"/>
                <w:lang w:val="ru-RU"/>
              </w:rPr>
            </w:pPr>
          </w:p>
        </w:tc>
        <w:tc>
          <w:tcPr>
            <w:tcW w:w="1096" w:type="dxa"/>
            <w:tcBorders>
              <w:top w:val="single" w:sz="6" w:space="0" w:color="000000"/>
              <w:left w:val="single" w:sz="4" w:space="0" w:color="auto"/>
              <w:bottom w:val="single" w:sz="6" w:space="0" w:color="000000"/>
              <w:right w:val="single" w:sz="6" w:space="0" w:color="000000"/>
            </w:tcBorders>
          </w:tcPr>
          <w:p w14:paraId="643244E0"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F9D9136" w14:textId="366BE4B8"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Фронтальный контроль</w:t>
            </w:r>
          </w:p>
          <w:p w14:paraId="66425BA6" w14:textId="4389DC65"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3033F9BC" w14:textId="77777777" w:rsidTr="009A0B42">
        <w:trPr>
          <w:trHeight w:val="1149"/>
        </w:trPr>
        <w:tc>
          <w:tcPr>
            <w:tcW w:w="576" w:type="dxa"/>
            <w:tcBorders>
              <w:top w:val="single" w:sz="6" w:space="0" w:color="000000"/>
              <w:left w:val="single" w:sz="6" w:space="0" w:color="000000"/>
              <w:bottom w:val="single" w:sz="6" w:space="0" w:color="000000"/>
              <w:right w:val="single" w:sz="6" w:space="0" w:color="000000"/>
            </w:tcBorders>
            <w:hideMark/>
          </w:tcPr>
          <w:p w14:paraId="4109BB5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16.</w:t>
            </w:r>
          </w:p>
        </w:tc>
        <w:tc>
          <w:tcPr>
            <w:tcW w:w="3301" w:type="dxa"/>
            <w:tcBorders>
              <w:top w:val="single" w:sz="6" w:space="0" w:color="000000"/>
              <w:left w:val="single" w:sz="6" w:space="0" w:color="000000"/>
              <w:bottom w:val="single" w:sz="6" w:space="0" w:color="000000"/>
              <w:right w:val="single" w:sz="6" w:space="0" w:color="000000"/>
            </w:tcBorders>
            <w:hideMark/>
          </w:tcPr>
          <w:p w14:paraId="2D63E320" w14:textId="746DA50D" w:rsidR="00741E83" w:rsidRPr="00147739" w:rsidRDefault="00741E83" w:rsidP="00147739">
            <w:pPr>
              <w:spacing w:before="86" w:line="290" w:lineRule="auto"/>
              <w:ind w:right="211"/>
              <w:rPr>
                <w:rFonts w:ascii="Times New Roman" w:eastAsia="Times New Roman" w:hAnsi="Times New Roman"/>
                <w:sz w:val="24"/>
                <w:lang w:val="ru-RU"/>
              </w:rPr>
            </w:pPr>
            <w:r w:rsidRPr="00DC4D47">
              <w:rPr>
                <w:rFonts w:ascii="Times New Roman" w:eastAsia="Times New Roman" w:hAnsi="Times New Roman"/>
                <w:sz w:val="24"/>
                <w:lang w:val="ru-RU"/>
              </w:rPr>
              <w:t>Приветствия. Развитие фонематического слуха.</w:t>
            </w:r>
          </w:p>
        </w:tc>
        <w:tc>
          <w:tcPr>
            <w:tcW w:w="732" w:type="dxa"/>
            <w:tcBorders>
              <w:top w:val="single" w:sz="6" w:space="0" w:color="000000"/>
              <w:left w:val="single" w:sz="6" w:space="0" w:color="000000"/>
              <w:bottom w:val="single" w:sz="6" w:space="0" w:color="000000"/>
              <w:right w:val="single" w:sz="6" w:space="0" w:color="000000"/>
            </w:tcBorders>
            <w:hideMark/>
          </w:tcPr>
          <w:p w14:paraId="6C0D0E2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BE4CB9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134" w:type="dxa"/>
            <w:tcBorders>
              <w:top w:val="single" w:sz="6" w:space="0" w:color="000000"/>
              <w:left w:val="single" w:sz="6" w:space="0" w:color="000000"/>
              <w:bottom w:val="single" w:sz="6" w:space="0" w:color="000000"/>
              <w:right w:val="single" w:sz="6" w:space="0" w:color="000000"/>
            </w:tcBorders>
            <w:hideMark/>
          </w:tcPr>
          <w:p w14:paraId="2363C045" w14:textId="60EF7252"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90" w:type="dxa"/>
            <w:gridSpan w:val="2"/>
            <w:tcBorders>
              <w:top w:val="single" w:sz="6" w:space="0" w:color="000000"/>
              <w:left w:val="single" w:sz="6" w:space="0" w:color="000000"/>
              <w:bottom w:val="single" w:sz="6" w:space="0" w:color="000000"/>
              <w:right w:val="single" w:sz="4" w:space="0" w:color="auto"/>
            </w:tcBorders>
          </w:tcPr>
          <w:p w14:paraId="0C222744" w14:textId="4B1E9A5E" w:rsidR="00741E83" w:rsidRPr="001F7653" w:rsidRDefault="00741E83" w:rsidP="001F7653">
            <w:pPr>
              <w:rPr>
                <w:rFonts w:ascii="Times New Roman" w:eastAsia="Times New Roman" w:hAnsi="Times New Roman"/>
                <w:sz w:val="24"/>
                <w:lang w:val="ru-RU"/>
              </w:rPr>
            </w:pPr>
          </w:p>
        </w:tc>
        <w:tc>
          <w:tcPr>
            <w:tcW w:w="1096" w:type="dxa"/>
            <w:tcBorders>
              <w:top w:val="single" w:sz="6" w:space="0" w:color="000000"/>
              <w:left w:val="single" w:sz="4" w:space="0" w:color="auto"/>
              <w:bottom w:val="single" w:sz="6" w:space="0" w:color="000000"/>
              <w:right w:val="single" w:sz="6" w:space="0" w:color="000000"/>
            </w:tcBorders>
          </w:tcPr>
          <w:p w14:paraId="649707B1" w14:textId="77777777" w:rsidR="00741E83" w:rsidRDefault="00741E83">
            <w:pPr>
              <w:rPr>
                <w:rFonts w:ascii="Times New Roman" w:eastAsia="Times New Roman" w:hAnsi="Times New Roman"/>
                <w:sz w:val="24"/>
              </w:rPr>
            </w:pPr>
          </w:p>
          <w:p w14:paraId="480AE243"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5491840" w14:textId="31F967AB"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6430E0DA"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55007AC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17.</w:t>
            </w:r>
          </w:p>
        </w:tc>
        <w:tc>
          <w:tcPr>
            <w:tcW w:w="3301" w:type="dxa"/>
            <w:tcBorders>
              <w:top w:val="single" w:sz="6" w:space="0" w:color="000000"/>
              <w:left w:val="single" w:sz="6" w:space="0" w:color="000000"/>
              <w:bottom w:val="single" w:sz="6" w:space="0" w:color="000000"/>
              <w:right w:val="single" w:sz="6" w:space="0" w:color="000000"/>
            </w:tcBorders>
            <w:hideMark/>
          </w:tcPr>
          <w:p w14:paraId="0E726009" w14:textId="11BD458E" w:rsidR="00741E83" w:rsidRPr="00DC4D47" w:rsidRDefault="00741E83" w:rsidP="00147739">
            <w:pPr>
              <w:spacing w:before="86"/>
              <w:rPr>
                <w:rFonts w:ascii="Times New Roman" w:eastAsia="Times New Roman" w:hAnsi="Times New Roman"/>
                <w:sz w:val="24"/>
                <w:lang w:val="ru-RU"/>
              </w:rPr>
            </w:pPr>
            <w:r w:rsidRPr="00DC4D47">
              <w:rPr>
                <w:rFonts w:ascii="Times New Roman" w:eastAsia="Times New Roman" w:hAnsi="Times New Roman"/>
                <w:sz w:val="24"/>
                <w:lang w:val="ru-RU"/>
              </w:rPr>
              <w:t>Повторение пройденного материала по теме: «Школьные дни».</w:t>
            </w:r>
          </w:p>
        </w:tc>
        <w:tc>
          <w:tcPr>
            <w:tcW w:w="732" w:type="dxa"/>
            <w:tcBorders>
              <w:top w:val="single" w:sz="6" w:space="0" w:color="000000"/>
              <w:left w:val="single" w:sz="6" w:space="0" w:color="000000"/>
              <w:bottom w:val="single" w:sz="6" w:space="0" w:color="000000"/>
              <w:right w:val="single" w:sz="6" w:space="0" w:color="000000"/>
            </w:tcBorders>
            <w:hideMark/>
          </w:tcPr>
          <w:p w14:paraId="54DB00E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0BE6A44" w14:textId="0351E5CB"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134" w:type="dxa"/>
            <w:tcBorders>
              <w:top w:val="single" w:sz="6" w:space="0" w:color="000000"/>
              <w:left w:val="single" w:sz="6" w:space="0" w:color="000000"/>
              <w:bottom w:val="single" w:sz="6" w:space="0" w:color="000000"/>
              <w:right w:val="single" w:sz="6" w:space="0" w:color="000000"/>
            </w:tcBorders>
            <w:hideMark/>
          </w:tcPr>
          <w:p w14:paraId="53FFB66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52B87DA2" w14:textId="7014F5EA" w:rsidR="00741E83" w:rsidRPr="001F7653" w:rsidRDefault="00741E83" w:rsidP="001F7653">
            <w:pPr>
              <w:rPr>
                <w:rFonts w:ascii="Times New Roman" w:eastAsia="Times New Roman" w:hAnsi="Times New Roman"/>
                <w:sz w:val="24"/>
                <w:lang w:val="ru-RU"/>
              </w:rPr>
            </w:pPr>
          </w:p>
        </w:tc>
        <w:tc>
          <w:tcPr>
            <w:tcW w:w="1096" w:type="dxa"/>
            <w:tcBorders>
              <w:top w:val="single" w:sz="6" w:space="0" w:color="000000"/>
              <w:left w:val="single" w:sz="4" w:space="0" w:color="auto"/>
              <w:bottom w:val="single" w:sz="6" w:space="0" w:color="000000"/>
              <w:right w:val="single" w:sz="6" w:space="0" w:color="000000"/>
            </w:tcBorders>
          </w:tcPr>
          <w:p w14:paraId="648CE248" w14:textId="77777777" w:rsidR="00741E83" w:rsidRDefault="00741E83">
            <w:pPr>
              <w:rPr>
                <w:rFonts w:ascii="Times New Roman" w:eastAsia="Times New Roman" w:hAnsi="Times New Roman"/>
                <w:sz w:val="24"/>
              </w:rPr>
            </w:pPr>
          </w:p>
          <w:p w14:paraId="72488E6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0AB88772" w14:textId="3BCE3EB6"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bl>
    <w:p w14:paraId="422EED20" w14:textId="77777777" w:rsidR="00147739" w:rsidRPr="00147739" w:rsidRDefault="00147739" w:rsidP="00147739">
      <w:pPr>
        <w:spacing w:after="0" w:line="290" w:lineRule="auto"/>
        <w:rPr>
          <w:rFonts w:ascii="Times New Roman" w:eastAsia="Times New Roman" w:hAnsi="Times New Roman" w:cs="Times New Roman"/>
          <w:sz w:val="24"/>
          <w:lang w:val="ru-RU"/>
        </w:rPr>
        <w:sectPr w:rsidR="00147739" w:rsidRPr="00147739">
          <w:pgSz w:w="11900" w:h="16840"/>
          <w:pgMar w:top="520" w:right="560" w:bottom="280" w:left="560" w:header="720" w:footer="720" w:gutter="0"/>
          <w:cols w:space="720"/>
        </w:sectPr>
      </w:pPr>
    </w:p>
    <w:tbl>
      <w:tblPr>
        <w:tblStyle w:val="TableNormal"/>
        <w:tblW w:w="1080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301"/>
        <w:gridCol w:w="732"/>
        <w:gridCol w:w="1232"/>
        <w:gridCol w:w="1276"/>
        <w:gridCol w:w="975"/>
        <w:gridCol w:w="15"/>
        <w:gridCol w:w="954"/>
        <w:gridCol w:w="1741"/>
      </w:tblGrid>
      <w:tr w:rsidR="00741E83" w:rsidRPr="00147739" w14:paraId="0F804C44" w14:textId="77777777" w:rsidTr="009A0B42">
        <w:trPr>
          <w:trHeight w:val="1149"/>
        </w:trPr>
        <w:tc>
          <w:tcPr>
            <w:tcW w:w="576" w:type="dxa"/>
            <w:tcBorders>
              <w:top w:val="single" w:sz="6" w:space="0" w:color="000000"/>
              <w:left w:val="single" w:sz="6" w:space="0" w:color="000000"/>
              <w:bottom w:val="single" w:sz="6" w:space="0" w:color="000000"/>
              <w:right w:val="single" w:sz="6" w:space="0" w:color="000000"/>
            </w:tcBorders>
            <w:hideMark/>
          </w:tcPr>
          <w:p w14:paraId="1D4BCDF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18.</w:t>
            </w:r>
          </w:p>
        </w:tc>
        <w:tc>
          <w:tcPr>
            <w:tcW w:w="3301" w:type="dxa"/>
            <w:tcBorders>
              <w:top w:val="single" w:sz="6" w:space="0" w:color="000000"/>
              <w:left w:val="single" w:sz="6" w:space="0" w:color="000000"/>
              <w:bottom w:val="single" w:sz="6" w:space="0" w:color="000000"/>
              <w:right w:val="single" w:sz="6" w:space="0" w:color="000000"/>
            </w:tcBorders>
            <w:hideMark/>
          </w:tcPr>
          <w:p w14:paraId="0029B223" w14:textId="4F6A608A" w:rsidR="00741E83" w:rsidRPr="00983983" w:rsidRDefault="00741E83" w:rsidP="00147739">
            <w:pPr>
              <w:spacing w:before="86" w:line="290" w:lineRule="auto"/>
              <w:ind w:right="616"/>
              <w:jc w:val="both"/>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2 по теме: «Школьные дни».</w:t>
            </w:r>
          </w:p>
        </w:tc>
        <w:tc>
          <w:tcPr>
            <w:tcW w:w="732" w:type="dxa"/>
            <w:tcBorders>
              <w:top w:val="single" w:sz="6" w:space="0" w:color="000000"/>
              <w:left w:val="single" w:sz="6" w:space="0" w:color="000000"/>
              <w:bottom w:val="single" w:sz="6" w:space="0" w:color="000000"/>
              <w:right w:val="single" w:sz="6" w:space="0" w:color="000000"/>
            </w:tcBorders>
            <w:hideMark/>
          </w:tcPr>
          <w:p w14:paraId="5AA392A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03EC5E6" w14:textId="690DA8C1"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133AE29F"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15631CD9" w14:textId="56BC65AB"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48CF0807"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656802F" w14:textId="14FCFEFE" w:rsidR="00741E83" w:rsidRPr="00143C4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Письменный контроль</w:t>
            </w:r>
          </w:p>
        </w:tc>
      </w:tr>
      <w:tr w:rsidR="00741E83" w:rsidRPr="00147739" w14:paraId="43140FBA"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47FA813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19.</w:t>
            </w:r>
          </w:p>
        </w:tc>
        <w:tc>
          <w:tcPr>
            <w:tcW w:w="3301" w:type="dxa"/>
            <w:tcBorders>
              <w:top w:val="single" w:sz="6" w:space="0" w:color="000000"/>
              <w:left w:val="single" w:sz="6" w:space="0" w:color="000000"/>
              <w:bottom w:val="single" w:sz="6" w:space="0" w:color="000000"/>
              <w:right w:val="single" w:sz="6" w:space="0" w:color="000000"/>
            </w:tcBorders>
            <w:hideMark/>
          </w:tcPr>
          <w:p w14:paraId="703C7492" w14:textId="7934CC2D"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rPr>
              <w:t>Формирование умений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5A50F17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E4C0F6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6F81D4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39C97EEB" w14:textId="14952753"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1BD20121" w14:textId="77777777" w:rsidR="00741E83" w:rsidRDefault="00741E83">
            <w:pPr>
              <w:rPr>
                <w:rFonts w:ascii="Times New Roman" w:eastAsia="Times New Roman" w:hAnsi="Times New Roman"/>
                <w:sz w:val="24"/>
              </w:rPr>
            </w:pPr>
          </w:p>
          <w:p w14:paraId="7020225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0216E321" w14:textId="2F83D8C7"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Лексический диктант</w:t>
            </w:r>
          </w:p>
        </w:tc>
      </w:tr>
      <w:tr w:rsidR="00741E83" w:rsidRPr="00147739" w14:paraId="1B36D989"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73AC28E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20.</w:t>
            </w:r>
          </w:p>
        </w:tc>
        <w:tc>
          <w:tcPr>
            <w:tcW w:w="3301" w:type="dxa"/>
            <w:tcBorders>
              <w:top w:val="single" w:sz="6" w:space="0" w:color="000000"/>
              <w:left w:val="single" w:sz="6" w:space="0" w:color="000000"/>
              <w:bottom w:val="single" w:sz="6" w:space="0" w:color="000000"/>
              <w:right w:val="single" w:sz="6" w:space="0" w:color="000000"/>
            </w:tcBorders>
            <w:hideMark/>
          </w:tcPr>
          <w:p w14:paraId="2EA986E6" w14:textId="448BC9B0"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Мои вещи. Формирование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38A8F7E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53B244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08EC471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615A5241" w14:textId="39125958"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020DF1DB"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1126EF0" w14:textId="1D4BDA99"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Фронтальный контроль</w:t>
            </w:r>
          </w:p>
        </w:tc>
      </w:tr>
      <w:tr w:rsidR="00741E83" w:rsidRPr="00147739" w14:paraId="78A8F484"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2244294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21.</w:t>
            </w:r>
          </w:p>
        </w:tc>
        <w:tc>
          <w:tcPr>
            <w:tcW w:w="3301" w:type="dxa"/>
            <w:tcBorders>
              <w:top w:val="single" w:sz="6" w:space="0" w:color="000000"/>
              <w:left w:val="single" w:sz="6" w:space="0" w:color="000000"/>
              <w:bottom w:val="single" w:sz="6" w:space="0" w:color="000000"/>
              <w:right w:val="single" w:sz="6" w:space="0" w:color="000000"/>
            </w:tcBorders>
            <w:hideMark/>
          </w:tcPr>
          <w:p w14:paraId="2BF0275E" w14:textId="40B1BD24"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Моя коллекция. Развитие навыков чтения, аудирования.</w:t>
            </w:r>
          </w:p>
        </w:tc>
        <w:tc>
          <w:tcPr>
            <w:tcW w:w="732" w:type="dxa"/>
            <w:tcBorders>
              <w:top w:val="single" w:sz="6" w:space="0" w:color="000000"/>
              <w:left w:val="single" w:sz="6" w:space="0" w:color="000000"/>
              <w:bottom w:val="single" w:sz="6" w:space="0" w:color="000000"/>
              <w:right w:val="single" w:sz="6" w:space="0" w:color="000000"/>
            </w:tcBorders>
            <w:hideMark/>
          </w:tcPr>
          <w:p w14:paraId="3722F8D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3B0688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1A7E86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0B7981FD" w14:textId="0FFA55AB"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35DB3C89"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4F7C8FE4" w14:textId="17410EA3"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Самоконтроль</w:t>
            </w:r>
          </w:p>
        </w:tc>
      </w:tr>
      <w:tr w:rsidR="00741E83" w:rsidRPr="00147739" w14:paraId="013BFEF3"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4B9723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22.</w:t>
            </w:r>
          </w:p>
        </w:tc>
        <w:tc>
          <w:tcPr>
            <w:tcW w:w="3301" w:type="dxa"/>
            <w:tcBorders>
              <w:top w:val="single" w:sz="6" w:space="0" w:color="000000"/>
              <w:left w:val="single" w:sz="6" w:space="0" w:color="000000"/>
              <w:bottom w:val="single" w:sz="6" w:space="0" w:color="000000"/>
              <w:right w:val="single" w:sz="6" w:space="0" w:color="000000"/>
            </w:tcBorders>
            <w:hideMark/>
          </w:tcPr>
          <w:p w14:paraId="595FE1BA" w14:textId="118E9B10"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Изучающее чтение текста «Сувениры из Великобритании».</w:t>
            </w:r>
          </w:p>
        </w:tc>
        <w:tc>
          <w:tcPr>
            <w:tcW w:w="732" w:type="dxa"/>
            <w:tcBorders>
              <w:top w:val="single" w:sz="6" w:space="0" w:color="000000"/>
              <w:left w:val="single" w:sz="6" w:space="0" w:color="000000"/>
              <w:bottom w:val="single" w:sz="6" w:space="0" w:color="000000"/>
              <w:right w:val="single" w:sz="6" w:space="0" w:color="000000"/>
            </w:tcBorders>
            <w:hideMark/>
          </w:tcPr>
          <w:p w14:paraId="4E63816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A68F8C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081DD83F"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C27E4AA" w14:textId="11B54CA7"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00F2BB9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17C1B9C" w14:textId="61EDF592"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Составление текстов</w:t>
            </w:r>
          </w:p>
        </w:tc>
      </w:tr>
      <w:tr w:rsidR="00741E83" w:rsidRPr="00147739" w14:paraId="6E61BA64"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75B06A7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23.</w:t>
            </w:r>
          </w:p>
        </w:tc>
        <w:tc>
          <w:tcPr>
            <w:tcW w:w="3301" w:type="dxa"/>
            <w:tcBorders>
              <w:top w:val="single" w:sz="6" w:space="0" w:color="000000"/>
              <w:left w:val="single" w:sz="6" w:space="0" w:color="000000"/>
              <w:bottom w:val="single" w:sz="6" w:space="0" w:color="000000"/>
              <w:right w:val="single" w:sz="6" w:space="0" w:color="000000"/>
            </w:tcBorders>
            <w:hideMark/>
          </w:tcPr>
          <w:p w14:paraId="0BF26927" w14:textId="5579BF24"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Наша страна. Развитие навыков продуктивного письма.</w:t>
            </w:r>
          </w:p>
        </w:tc>
        <w:tc>
          <w:tcPr>
            <w:tcW w:w="732" w:type="dxa"/>
            <w:tcBorders>
              <w:top w:val="single" w:sz="6" w:space="0" w:color="000000"/>
              <w:left w:val="single" w:sz="6" w:space="0" w:color="000000"/>
              <w:bottom w:val="single" w:sz="6" w:space="0" w:color="000000"/>
              <w:right w:val="single" w:sz="6" w:space="0" w:color="000000"/>
            </w:tcBorders>
            <w:hideMark/>
          </w:tcPr>
          <w:p w14:paraId="6DB8A21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F2FD4B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8FFD0A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5C6BB2D1" w14:textId="734A59BD"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76F4C01A"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AB7F5E9" w14:textId="770431BB" w:rsidR="00741E83" w:rsidRPr="00EC5C10"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Грамматический диктант</w:t>
            </w:r>
          </w:p>
        </w:tc>
      </w:tr>
      <w:tr w:rsidR="00741E83" w:rsidRPr="00147739" w14:paraId="317E85B6"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36388AD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24.</w:t>
            </w:r>
          </w:p>
        </w:tc>
        <w:tc>
          <w:tcPr>
            <w:tcW w:w="3301" w:type="dxa"/>
            <w:tcBorders>
              <w:top w:val="single" w:sz="6" w:space="0" w:color="000000"/>
              <w:left w:val="single" w:sz="6" w:space="0" w:color="000000"/>
              <w:bottom w:val="single" w:sz="6" w:space="0" w:color="000000"/>
              <w:right w:val="single" w:sz="6" w:space="0" w:color="000000"/>
            </w:tcBorders>
            <w:hideMark/>
          </w:tcPr>
          <w:p w14:paraId="3233EF91" w14:textId="20B3350E"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Покупка сувениров. Развитие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0D7A58C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9ABBE1B"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CA8CB0E" w14:textId="213F5C07"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0</w:t>
            </w:r>
          </w:p>
        </w:tc>
        <w:tc>
          <w:tcPr>
            <w:tcW w:w="975" w:type="dxa"/>
            <w:tcBorders>
              <w:top w:val="single" w:sz="6" w:space="0" w:color="000000"/>
              <w:left w:val="single" w:sz="6" w:space="0" w:color="000000"/>
              <w:bottom w:val="single" w:sz="6" w:space="0" w:color="000000"/>
              <w:right w:val="single" w:sz="4" w:space="0" w:color="auto"/>
            </w:tcBorders>
          </w:tcPr>
          <w:p w14:paraId="59A331C5" w14:textId="066194E9"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7AE789B4"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4B93DA3" w14:textId="6251E5BE"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64DE388A"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5DDC556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25.</w:t>
            </w:r>
          </w:p>
        </w:tc>
        <w:tc>
          <w:tcPr>
            <w:tcW w:w="3301" w:type="dxa"/>
            <w:tcBorders>
              <w:top w:val="single" w:sz="6" w:space="0" w:color="000000"/>
              <w:left w:val="single" w:sz="6" w:space="0" w:color="000000"/>
              <w:bottom w:val="single" w:sz="6" w:space="0" w:color="000000"/>
              <w:right w:val="single" w:sz="6" w:space="0" w:color="000000"/>
            </w:tcBorders>
            <w:hideMark/>
          </w:tcPr>
          <w:p w14:paraId="68C46844" w14:textId="743FE0B8" w:rsidR="00741E83" w:rsidRPr="00147739" w:rsidRDefault="00741E83" w:rsidP="00147739">
            <w:pPr>
              <w:spacing w:before="86" w:line="290" w:lineRule="auto"/>
              <w:ind w:right="188"/>
              <w:rPr>
                <w:rFonts w:ascii="Times New Roman" w:eastAsia="Times New Roman" w:hAnsi="Times New Roman"/>
                <w:sz w:val="24"/>
                <w:lang w:val="ru-RU"/>
              </w:rPr>
            </w:pPr>
            <w:r w:rsidRPr="0019247A">
              <w:rPr>
                <w:rFonts w:ascii="Times New Roman" w:eastAsia="Times New Roman" w:hAnsi="Times New Roman"/>
                <w:sz w:val="24"/>
                <w:lang w:val="ru-RU"/>
              </w:rPr>
              <w:t>Англоговорящие страны. Развитие умений изучающего чтения. 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51E0E67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BF68DC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CA981EC" w14:textId="1A950EB0" w:rsidR="00741E83" w:rsidRPr="00A10D6E"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75" w:type="dxa"/>
            <w:tcBorders>
              <w:top w:val="single" w:sz="6" w:space="0" w:color="000000"/>
              <w:left w:val="single" w:sz="6" w:space="0" w:color="000000"/>
              <w:bottom w:val="single" w:sz="6" w:space="0" w:color="000000"/>
              <w:right w:val="single" w:sz="4" w:space="0" w:color="auto"/>
            </w:tcBorders>
          </w:tcPr>
          <w:p w14:paraId="0DEA4641" w14:textId="689A5BD3"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65B604E0"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F95E77A" w14:textId="76E5B74D" w:rsidR="00741E83" w:rsidRPr="00EC5C10"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Задания на словообразова-ние</w:t>
            </w:r>
          </w:p>
        </w:tc>
      </w:tr>
      <w:tr w:rsidR="00741E83" w:rsidRPr="00147739" w14:paraId="79EB713C"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3C2C04D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26.</w:t>
            </w:r>
          </w:p>
        </w:tc>
        <w:tc>
          <w:tcPr>
            <w:tcW w:w="3301" w:type="dxa"/>
            <w:tcBorders>
              <w:top w:val="single" w:sz="6" w:space="0" w:color="000000"/>
              <w:left w:val="single" w:sz="6" w:space="0" w:color="000000"/>
              <w:bottom w:val="single" w:sz="6" w:space="0" w:color="000000"/>
              <w:right w:val="single" w:sz="6" w:space="0" w:color="000000"/>
            </w:tcBorders>
            <w:hideMark/>
          </w:tcPr>
          <w:p w14:paraId="7FC2657F" w14:textId="6135EBEB"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3 по теме: «Всё обо мне!»</w:t>
            </w:r>
          </w:p>
        </w:tc>
        <w:tc>
          <w:tcPr>
            <w:tcW w:w="732" w:type="dxa"/>
            <w:tcBorders>
              <w:top w:val="single" w:sz="6" w:space="0" w:color="000000"/>
              <w:left w:val="single" w:sz="6" w:space="0" w:color="000000"/>
              <w:bottom w:val="single" w:sz="6" w:space="0" w:color="000000"/>
              <w:right w:val="single" w:sz="6" w:space="0" w:color="000000"/>
            </w:tcBorders>
            <w:hideMark/>
          </w:tcPr>
          <w:p w14:paraId="5FBCBE9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6E8474C" w14:textId="2D7B6FF1"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7804216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51822A62" w14:textId="04C19BCD"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67425BE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09A0D3D6" w14:textId="09499769" w:rsidR="00741E83" w:rsidRPr="00EC5C10"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Контрольная работа</w:t>
            </w:r>
          </w:p>
        </w:tc>
      </w:tr>
      <w:tr w:rsidR="00741E83" w:rsidRPr="00147739" w14:paraId="5DD2CC2F"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5864095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27.</w:t>
            </w:r>
          </w:p>
        </w:tc>
        <w:tc>
          <w:tcPr>
            <w:tcW w:w="3301" w:type="dxa"/>
            <w:tcBorders>
              <w:top w:val="single" w:sz="6" w:space="0" w:color="000000"/>
              <w:left w:val="single" w:sz="6" w:space="0" w:color="000000"/>
              <w:bottom w:val="single" w:sz="6" w:space="0" w:color="000000"/>
              <w:right w:val="single" w:sz="6" w:space="0" w:color="000000"/>
            </w:tcBorders>
            <w:hideMark/>
          </w:tcPr>
          <w:p w14:paraId="10C79398" w14:textId="29184E9D"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Дома. Освоение суффиксального способа словообразования.</w:t>
            </w:r>
          </w:p>
        </w:tc>
        <w:tc>
          <w:tcPr>
            <w:tcW w:w="732" w:type="dxa"/>
            <w:tcBorders>
              <w:top w:val="single" w:sz="6" w:space="0" w:color="000000"/>
              <w:left w:val="single" w:sz="6" w:space="0" w:color="000000"/>
              <w:bottom w:val="single" w:sz="6" w:space="0" w:color="000000"/>
              <w:right w:val="single" w:sz="6" w:space="0" w:color="000000"/>
            </w:tcBorders>
            <w:hideMark/>
          </w:tcPr>
          <w:p w14:paraId="5375F62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F70F807" w14:textId="2C973ED4"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BE817C8"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71E53B94" w14:textId="1282BB67"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2641E574"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022B9A80" w14:textId="0FE02D98"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0524B994" w14:textId="77777777" w:rsidTr="009A0B42">
        <w:trPr>
          <w:trHeight w:val="1149"/>
        </w:trPr>
        <w:tc>
          <w:tcPr>
            <w:tcW w:w="576" w:type="dxa"/>
            <w:tcBorders>
              <w:top w:val="single" w:sz="6" w:space="0" w:color="000000"/>
              <w:left w:val="single" w:sz="6" w:space="0" w:color="000000"/>
              <w:bottom w:val="single" w:sz="6" w:space="0" w:color="000000"/>
              <w:right w:val="single" w:sz="6" w:space="0" w:color="000000"/>
            </w:tcBorders>
            <w:hideMark/>
          </w:tcPr>
          <w:p w14:paraId="7AEFFCF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28.</w:t>
            </w:r>
          </w:p>
        </w:tc>
        <w:tc>
          <w:tcPr>
            <w:tcW w:w="3301" w:type="dxa"/>
            <w:tcBorders>
              <w:top w:val="single" w:sz="6" w:space="0" w:color="000000"/>
              <w:left w:val="single" w:sz="6" w:space="0" w:color="000000"/>
              <w:bottom w:val="single" w:sz="6" w:space="0" w:color="000000"/>
              <w:right w:val="single" w:sz="6" w:space="0" w:color="000000"/>
            </w:tcBorders>
            <w:hideMark/>
          </w:tcPr>
          <w:p w14:paraId="63C7A089" w14:textId="5680DD3A" w:rsidR="00741E83" w:rsidRPr="0019247A" w:rsidRDefault="00741E83" w:rsidP="00147739">
            <w:pPr>
              <w:spacing w:before="86" w:line="290" w:lineRule="auto"/>
              <w:ind w:right="55"/>
              <w:rPr>
                <w:rFonts w:ascii="Times New Roman" w:eastAsia="Times New Roman" w:hAnsi="Times New Roman"/>
                <w:sz w:val="24"/>
                <w:lang w:val="ru-RU"/>
              </w:rPr>
            </w:pPr>
            <w:r w:rsidRPr="0019247A">
              <w:rPr>
                <w:rFonts w:ascii="Times New Roman" w:eastAsia="Times New Roman" w:hAnsi="Times New Roman"/>
                <w:sz w:val="24"/>
                <w:lang w:val="ru-RU"/>
              </w:rPr>
              <w:t>С новосельем! Развитие навыков ознакомительного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7C6692B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61671D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61ACB9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6D00D19E" w14:textId="3C5C0D2C"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1837A32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567EC2F" w14:textId="3B6E797E"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p w14:paraId="537686F8" w14:textId="1EDC9FF1" w:rsidR="00741E83" w:rsidRPr="00835C6F"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Составление текстов</w:t>
            </w:r>
          </w:p>
        </w:tc>
      </w:tr>
      <w:tr w:rsidR="00741E83" w:rsidRPr="00147739" w14:paraId="6AC12617"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6CF0224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29.</w:t>
            </w:r>
          </w:p>
        </w:tc>
        <w:tc>
          <w:tcPr>
            <w:tcW w:w="3301" w:type="dxa"/>
            <w:tcBorders>
              <w:top w:val="single" w:sz="6" w:space="0" w:color="000000"/>
              <w:left w:val="single" w:sz="6" w:space="0" w:color="000000"/>
              <w:bottom w:val="single" w:sz="6" w:space="0" w:color="000000"/>
              <w:right w:val="single" w:sz="6" w:space="0" w:color="000000"/>
            </w:tcBorders>
            <w:hideMark/>
          </w:tcPr>
          <w:p w14:paraId="5360E55F" w14:textId="71301869"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Моя комната. Развитие навыков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474C620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8596B5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977459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6FB6788A" w14:textId="32723803"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1BBF9BA6"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463B4489" w14:textId="2E6CB745" w:rsidR="00741E83" w:rsidRPr="00EC5C10"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Задания на трансформацию предложений</w:t>
            </w:r>
          </w:p>
        </w:tc>
      </w:tr>
      <w:tr w:rsidR="00741E83" w:rsidRPr="00147739" w14:paraId="52C68E0F"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0EDF36E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30.</w:t>
            </w:r>
          </w:p>
        </w:tc>
        <w:tc>
          <w:tcPr>
            <w:tcW w:w="3301" w:type="dxa"/>
            <w:tcBorders>
              <w:top w:val="single" w:sz="6" w:space="0" w:color="000000"/>
              <w:left w:val="single" w:sz="6" w:space="0" w:color="000000"/>
              <w:bottom w:val="single" w:sz="6" w:space="0" w:color="000000"/>
              <w:right w:val="single" w:sz="6" w:space="0" w:color="000000"/>
            </w:tcBorders>
            <w:hideMark/>
          </w:tcPr>
          <w:p w14:paraId="2449B04E" w14:textId="43625731" w:rsidR="00741E83" w:rsidRPr="00147739" w:rsidRDefault="00741E83" w:rsidP="00147739">
            <w:pPr>
              <w:spacing w:before="86" w:line="290" w:lineRule="auto"/>
              <w:ind w:right="448"/>
              <w:rPr>
                <w:rFonts w:ascii="Times New Roman" w:eastAsia="Times New Roman" w:hAnsi="Times New Roman"/>
                <w:sz w:val="24"/>
                <w:lang w:val="ru-RU"/>
              </w:rPr>
            </w:pPr>
            <w:r w:rsidRPr="0019247A">
              <w:rPr>
                <w:rFonts w:ascii="Times New Roman" w:eastAsia="Times New Roman" w:hAnsi="Times New Roman"/>
                <w:sz w:val="24"/>
                <w:lang w:val="ru-RU"/>
              </w:rPr>
              <w:t>Типичный английский дом. Развитие умений поискового и изучающего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39FD744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B61CC3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01E505D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A1E0676" w14:textId="62DB9B90"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666EDA6C"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CEAB249" w14:textId="3110A3F6"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 Лексический диктант</w:t>
            </w:r>
          </w:p>
        </w:tc>
      </w:tr>
      <w:tr w:rsidR="00741E83" w:rsidRPr="00147739" w14:paraId="419AD0C9"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2644B2E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31.</w:t>
            </w:r>
          </w:p>
        </w:tc>
        <w:tc>
          <w:tcPr>
            <w:tcW w:w="3301" w:type="dxa"/>
            <w:tcBorders>
              <w:top w:val="single" w:sz="6" w:space="0" w:color="000000"/>
              <w:left w:val="single" w:sz="6" w:space="0" w:color="000000"/>
              <w:bottom w:val="single" w:sz="6" w:space="0" w:color="000000"/>
              <w:right w:val="single" w:sz="6" w:space="0" w:color="000000"/>
            </w:tcBorders>
            <w:hideMark/>
          </w:tcPr>
          <w:p w14:paraId="348F7559" w14:textId="10C5A468" w:rsidR="00741E83" w:rsidRPr="0019247A" w:rsidRDefault="00741E83" w:rsidP="00147739">
            <w:pPr>
              <w:spacing w:before="86" w:line="290" w:lineRule="auto"/>
              <w:ind w:right="569"/>
              <w:rPr>
                <w:rFonts w:ascii="Times New Roman" w:eastAsia="Times New Roman" w:hAnsi="Times New Roman"/>
                <w:sz w:val="24"/>
                <w:lang w:val="ru-RU"/>
              </w:rPr>
            </w:pPr>
            <w:r w:rsidRPr="0019247A">
              <w:rPr>
                <w:rFonts w:ascii="Times New Roman" w:eastAsia="Times New Roman" w:hAnsi="Times New Roman"/>
                <w:sz w:val="24"/>
                <w:lang w:val="ru-RU"/>
              </w:rPr>
              <w:t>Дома. Развитие навыков устной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7E95AAB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EC381C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D5691D3" w14:textId="5BAEC951"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75" w:type="dxa"/>
            <w:tcBorders>
              <w:top w:val="single" w:sz="6" w:space="0" w:color="000000"/>
              <w:left w:val="single" w:sz="6" w:space="0" w:color="000000"/>
              <w:bottom w:val="single" w:sz="6" w:space="0" w:color="000000"/>
              <w:right w:val="single" w:sz="4" w:space="0" w:color="auto"/>
            </w:tcBorders>
          </w:tcPr>
          <w:p w14:paraId="3D252006" w14:textId="1DEBC04D"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5E591284"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544A4DE3" w14:textId="5C8E68D8"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6B6E69E1"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6B48884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32.</w:t>
            </w:r>
          </w:p>
        </w:tc>
        <w:tc>
          <w:tcPr>
            <w:tcW w:w="3301" w:type="dxa"/>
            <w:tcBorders>
              <w:top w:val="single" w:sz="6" w:space="0" w:color="000000"/>
              <w:left w:val="single" w:sz="6" w:space="0" w:color="000000"/>
              <w:bottom w:val="single" w:sz="6" w:space="0" w:color="000000"/>
              <w:right w:val="single" w:sz="6" w:space="0" w:color="000000"/>
            </w:tcBorders>
            <w:hideMark/>
          </w:tcPr>
          <w:p w14:paraId="58A032A1" w14:textId="26530A88"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w:t>
            </w:r>
            <w:r w:rsidRPr="0019247A">
              <w:rPr>
                <w:lang w:val="ru-RU"/>
              </w:rPr>
              <w:t xml:space="preserve"> </w:t>
            </w:r>
            <w:r w:rsidRPr="0019247A">
              <w:rPr>
                <w:rFonts w:ascii="Times New Roman" w:eastAsia="Times New Roman" w:hAnsi="Times New Roman"/>
                <w:sz w:val="24"/>
                <w:lang w:val="ru-RU"/>
              </w:rPr>
              <w:t>Осмотр дома. Развитие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14C31EA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C7B060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6A2A72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18F2C1D5" w14:textId="783D0D68"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2481A57F"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402D33C" w14:textId="0FBEC469" w:rsidR="00741E83" w:rsidRPr="002D2C7D"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Парный контроль</w:t>
            </w:r>
          </w:p>
        </w:tc>
      </w:tr>
      <w:tr w:rsidR="00741E83" w:rsidRPr="00147739" w14:paraId="7829DF05"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5E0C8B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33.</w:t>
            </w:r>
          </w:p>
        </w:tc>
        <w:tc>
          <w:tcPr>
            <w:tcW w:w="3301" w:type="dxa"/>
            <w:tcBorders>
              <w:top w:val="single" w:sz="6" w:space="0" w:color="000000"/>
              <w:left w:val="single" w:sz="6" w:space="0" w:color="000000"/>
              <w:bottom w:val="single" w:sz="6" w:space="0" w:color="000000"/>
              <w:right w:val="single" w:sz="6" w:space="0" w:color="000000"/>
            </w:tcBorders>
            <w:hideMark/>
          </w:tcPr>
          <w:p w14:paraId="1B80BE38" w14:textId="228D5A1C"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lang w:val="ru-RU"/>
              </w:rPr>
              <w:t xml:space="preserve">Тадж-Махал. Развитие умений ознакомительного и изучающего чтения. </w:t>
            </w:r>
            <w:r w:rsidRPr="0019247A">
              <w:rPr>
                <w:rFonts w:ascii="Times New Roman" w:eastAsia="Times New Roman" w:hAnsi="Times New Roman"/>
                <w:sz w:val="24"/>
              </w:rPr>
              <w:t>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350E247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A9AA77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1A16D10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785DC2E5" w14:textId="59383AE7"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4C0EF6A2"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C311D89" w14:textId="0497BBDE"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Грамматический диктант</w:t>
            </w:r>
          </w:p>
          <w:p w14:paraId="400AC4BA" w14:textId="4346E404"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1A1E157F"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795DBFA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34.</w:t>
            </w:r>
          </w:p>
        </w:tc>
        <w:tc>
          <w:tcPr>
            <w:tcW w:w="3301" w:type="dxa"/>
            <w:tcBorders>
              <w:top w:val="single" w:sz="6" w:space="0" w:color="000000"/>
              <w:left w:val="single" w:sz="6" w:space="0" w:color="000000"/>
              <w:bottom w:val="single" w:sz="6" w:space="0" w:color="000000"/>
              <w:right w:val="single" w:sz="6" w:space="0" w:color="000000"/>
            </w:tcBorders>
            <w:hideMark/>
          </w:tcPr>
          <w:p w14:paraId="1C8E0E76" w14:textId="37EFF892"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4 по теме: «Мой дом – моя крепость!»</w:t>
            </w:r>
          </w:p>
        </w:tc>
        <w:tc>
          <w:tcPr>
            <w:tcW w:w="732" w:type="dxa"/>
            <w:tcBorders>
              <w:top w:val="single" w:sz="6" w:space="0" w:color="000000"/>
              <w:left w:val="single" w:sz="6" w:space="0" w:color="000000"/>
              <w:bottom w:val="single" w:sz="6" w:space="0" w:color="000000"/>
              <w:right w:val="single" w:sz="6" w:space="0" w:color="000000"/>
            </w:tcBorders>
            <w:hideMark/>
          </w:tcPr>
          <w:p w14:paraId="10CD7F8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6A28D3A" w14:textId="6C6F1917"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1510B77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3D5B68C9" w14:textId="5D388DF4"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4E78FA58"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6CFB9F6" w14:textId="7B538742"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29A7FE48"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F2B57D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35.</w:t>
            </w:r>
          </w:p>
        </w:tc>
        <w:tc>
          <w:tcPr>
            <w:tcW w:w="3301" w:type="dxa"/>
            <w:tcBorders>
              <w:top w:val="single" w:sz="6" w:space="0" w:color="000000"/>
              <w:left w:val="single" w:sz="6" w:space="0" w:color="000000"/>
              <w:bottom w:val="single" w:sz="6" w:space="0" w:color="000000"/>
              <w:right w:val="single" w:sz="6" w:space="0" w:color="000000"/>
            </w:tcBorders>
            <w:hideMark/>
          </w:tcPr>
          <w:p w14:paraId="0CD4CCFD" w14:textId="2169557C"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rPr>
              <w:t>Анализ контрольной работы.</w:t>
            </w:r>
          </w:p>
        </w:tc>
        <w:tc>
          <w:tcPr>
            <w:tcW w:w="732" w:type="dxa"/>
            <w:tcBorders>
              <w:top w:val="single" w:sz="6" w:space="0" w:color="000000"/>
              <w:left w:val="single" w:sz="6" w:space="0" w:color="000000"/>
              <w:bottom w:val="single" w:sz="6" w:space="0" w:color="000000"/>
              <w:right w:val="single" w:sz="6" w:space="0" w:color="000000"/>
            </w:tcBorders>
            <w:hideMark/>
          </w:tcPr>
          <w:p w14:paraId="5AC8B42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0B3A5B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66E83E4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76A94456" w14:textId="5DAAA1E8"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25F19AC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56AF99B1" w14:textId="35C01BA7"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094BD367"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2CD2E7F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36.</w:t>
            </w:r>
          </w:p>
        </w:tc>
        <w:tc>
          <w:tcPr>
            <w:tcW w:w="3301" w:type="dxa"/>
            <w:tcBorders>
              <w:top w:val="single" w:sz="6" w:space="0" w:color="000000"/>
              <w:left w:val="single" w:sz="6" w:space="0" w:color="000000"/>
              <w:bottom w:val="single" w:sz="6" w:space="0" w:color="000000"/>
              <w:right w:val="single" w:sz="6" w:space="0" w:color="000000"/>
            </w:tcBorders>
            <w:hideMark/>
          </w:tcPr>
          <w:p w14:paraId="321A10CD" w14:textId="3CFC3A9A"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Моя семья! Развитие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2D035E0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53B901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091439E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67FECB9A" w14:textId="6F2B162E" w:rsidR="00741E83" w:rsidRPr="001F7653"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1D3DBDB7"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2ADBC09" w14:textId="66D53ACD"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p w14:paraId="34D5CDFB" w14:textId="7E137D02"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2AC8E16E"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3CF9D94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37.</w:t>
            </w:r>
          </w:p>
        </w:tc>
        <w:tc>
          <w:tcPr>
            <w:tcW w:w="3301" w:type="dxa"/>
            <w:tcBorders>
              <w:top w:val="single" w:sz="6" w:space="0" w:color="000000"/>
              <w:left w:val="single" w:sz="6" w:space="0" w:color="000000"/>
              <w:bottom w:val="single" w:sz="6" w:space="0" w:color="000000"/>
              <w:right w:val="single" w:sz="6" w:space="0" w:color="000000"/>
            </w:tcBorders>
            <w:hideMark/>
          </w:tcPr>
          <w:p w14:paraId="58106D5A" w14:textId="493B19DD"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Кто есть кто? Формирование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093FEE4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4A44EA3" w14:textId="7995463F"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5E69BC4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19699DD5" w14:textId="62FECC6F" w:rsidR="00741E83" w:rsidRPr="001F7653"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24A9F250"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03D8AF47" w14:textId="11E54C39"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3D3A48FD"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777CF9F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38.</w:t>
            </w:r>
          </w:p>
        </w:tc>
        <w:tc>
          <w:tcPr>
            <w:tcW w:w="3301" w:type="dxa"/>
            <w:tcBorders>
              <w:top w:val="single" w:sz="6" w:space="0" w:color="000000"/>
              <w:left w:val="single" w:sz="6" w:space="0" w:color="000000"/>
              <w:bottom w:val="single" w:sz="6" w:space="0" w:color="000000"/>
              <w:right w:val="single" w:sz="6" w:space="0" w:color="000000"/>
            </w:tcBorders>
            <w:hideMark/>
          </w:tcPr>
          <w:p w14:paraId="108F9EF4" w14:textId="7F7A6C70"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Знаменитые люди. Аудирование с выборочным пониманием заданной информации.</w:t>
            </w:r>
          </w:p>
        </w:tc>
        <w:tc>
          <w:tcPr>
            <w:tcW w:w="732" w:type="dxa"/>
            <w:tcBorders>
              <w:top w:val="single" w:sz="6" w:space="0" w:color="000000"/>
              <w:left w:val="single" w:sz="6" w:space="0" w:color="000000"/>
              <w:bottom w:val="single" w:sz="6" w:space="0" w:color="000000"/>
              <w:right w:val="single" w:sz="6" w:space="0" w:color="000000"/>
            </w:tcBorders>
            <w:hideMark/>
          </w:tcPr>
          <w:p w14:paraId="70D1BF1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99CEE5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547115F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116476B5" w14:textId="63F5A38D" w:rsidR="00741E83" w:rsidRPr="001F7653"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3CC3EC39"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787A7DB" w14:textId="566D5E35"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Тестирование</w:t>
            </w:r>
          </w:p>
          <w:p w14:paraId="562AA64A" w14:textId="5474DF77"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09F9663C"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000EDF2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39.</w:t>
            </w:r>
          </w:p>
        </w:tc>
        <w:tc>
          <w:tcPr>
            <w:tcW w:w="3301" w:type="dxa"/>
            <w:tcBorders>
              <w:top w:val="single" w:sz="6" w:space="0" w:color="000000"/>
              <w:left w:val="single" w:sz="6" w:space="0" w:color="000000"/>
              <w:bottom w:val="single" w:sz="6" w:space="0" w:color="000000"/>
              <w:right w:val="single" w:sz="6" w:space="0" w:color="000000"/>
            </w:tcBorders>
            <w:hideMark/>
          </w:tcPr>
          <w:p w14:paraId="55940C26" w14:textId="49E593B8"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rPr>
              <w:t>Американские «телесемьи». Аудирование.</w:t>
            </w:r>
          </w:p>
        </w:tc>
        <w:tc>
          <w:tcPr>
            <w:tcW w:w="732" w:type="dxa"/>
            <w:tcBorders>
              <w:top w:val="single" w:sz="6" w:space="0" w:color="000000"/>
              <w:left w:val="single" w:sz="6" w:space="0" w:color="000000"/>
              <w:bottom w:val="single" w:sz="6" w:space="0" w:color="000000"/>
              <w:right w:val="single" w:sz="6" w:space="0" w:color="000000"/>
            </w:tcBorders>
            <w:hideMark/>
          </w:tcPr>
          <w:p w14:paraId="2BA2E8F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3D141E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DDAD8E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3FC09593" w14:textId="61904145" w:rsidR="00741E83" w:rsidRPr="00684517"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352A5D3D" w14:textId="77777777" w:rsidR="00741E83" w:rsidRPr="00684517"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5A36F8F3" w14:textId="0E4982C4"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трансформацию предложений</w:t>
            </w:r>
          </w:p>
        </w:tc>
      </w:tr>
      <w:tr w:rsidR="00741E83" w:rsidRPr="00147739" w14:paraId="09489BE5"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3FD3CB1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40.</w:t>
            </w:r>
          </w:p>
        </w:tc>
        <w:tc>
          <w:tcPr>
            <w:tcW w:w="3301" w:type="dxa"/>
            <w:tcBorders>
              <w:top w:val="single" w:sz="6" w:space="0" w:color="000000"/>
              <w:left w:val="single" w:sz="6" w:space="0" w:color="000000"/>
              <w:bottom w:val="single" w:sz="6" w:space="0" w:color="000000"/>
              <w:right w:val="single" w:sz="6" w:space="0" w:color="000000"/>
            </w:tcBorders>
            <w:hideMark/>
          </w:tcPr>
          <w:p w14:paraId="3B23DDAB" w14:textId="75268EAF"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Увлечения. Развитие навыков устной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69FBC38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A8A280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12D8D2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6B8CBC19" w14:textId="7624E73A" w:rsidR="00741E83" w:rsidRPr="001F7653"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7A91C75F"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5784351F" w14:textId="72607C69"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p w14:paraId="11190E5C" w14:textId="05F6C8F2"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5825CEAF" w14:textId="77777777" w:rsidTr="009A0B42">
        <w:trPr>
          <w:trHeight w:val="477"/>
        </w:trPr>
        <w:tc>
          <w:tcPr>
            <w:tcW w:w="576" w:type="dxa"/>
            <w:tcBorders>
              <w:top w:val="single" w:sz="6" w:space="0" w:color="000000"/>
              <w:left w:val="single" w:sz="6" w:space="0" w:color="000000"/>
              <w:bottom w:val="single" w:sz="6" w:space="0" w:color="000000"/>
              <w:right w:val="single" w:sz="6" w:space="0" w:color="000000"/>
            </w:tcBorders>
            <w:hideMark/>
          </w:tcPr>
          <w:p w14:paraId="419143B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41.</w:t>
            </w:r>
          </w:p>
        </w:tc>
        <w:tc>
          <w:tcPr>
            <w:tcW w:w="3301" w:type="dxa"/>
            <w:tcBorders>
              <w:top w:val="single" w:sz="6" w:space="0" w:color="000000"/>
              <w:left w:val="single" w:sz="6" w:space="0" w:color="000000"/>
              <w:bottom w:val="single" w:sz="6" w:space="0" w:color="000000"/>
              <w:right w:val="single" w:sz="6" w:space="0" w:color="000000"/>
            </w:tcBorders>
            <w:hideMark/>
          </w:tcPr>
          <w:p w14:paraId="7CDF5456" w14:textId="2F1FA353"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rPr>
              <w:t>Контроль аудирования.</w:t>
            </w:r>
          </w:p>
        </w:tc>
        <w:tc>
          <w:tcPr>
            <w:tcW w:w="732" w:type="dxa"/>
            <w:tcBorders>
              <w:top w:val="single" w:sz="6" w:space="0" w:color="000000"/>
              <w:left w:val="single" w:sz="6" w:space="0" w:color="000000"/>
              <w:bottom w:val="single" w:sz="6" w:space="0" w:color="000000"/>
              <w:right w:val="single" w:sz="6" w:space="0" w:color="000000"/>
            </w:tcBorders>
            <w:hideMark/>
          </w:tcPr>
          <w:p w14:paraId="1EB3626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2D3BAC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6FB038B4"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567C533E" w14:textId="00C7A33F" w:rsidR="00741E83" w:rsidRPr="00684517"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7AB35D6D" w14:textId="77777777" w:rsidR="00741E83" w:rsidRPr="00684517"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A92431E" w14:textId="7A8FD38A"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75C163F5" w14:textId="77777777" w:rsidTr="009A0B42">
        <w:trPr>
          <w:trHeight w:val="813"/>
        </w:trPr>
        <w:tc>
          <w:tcPr>
            <w:tcW w:w="576" w:type="dxa"/>
            <w:tcBorders>
              <w:top w:val="single" w:sz="6" w:space="0" w:color="000000"/>
              <w:left w:val="single" w:sz="6" w:space="0" w:color="000000"/>
              <w:bottom w:val="single" w:sz="6" w:space="0" w:color="000000"/>
              <w:right w:val="single" w:sz="6" w:space="0" w:color="000000"/>
            </w:tcBorders>
            <w:hideMark/>
          </w:tcPr>
          <w:p w14:paraId="3D76E1E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42.</w:t>
            </w:r>
          </w:p>
        </w:tc>
        <w:tc>
          <w:tcPr>
            <w:tcW w:w="3301" w:type="dxa"/>
            <w:tcBorders>
              <w:top w:val="single" w:sz="6" w:space="0" w:color="000000"/>
              <w:left w:val="single" w:sz="6" w:space="0" w:color="000000"/>
              <w:bottom w:val="single" w:sz="6" w:space="0" w:color="000000"/>
              <w:right w:val="single" w:sz="6" w:space="0" w:color="000000"/>
            </w:tcBorders>
            <w:hideMark/>
          </w:tcPr>
          <w:p w14:paraId="14C5E61D" w14:textId="42AACAD6" w:rsidR="00741E83" w:rsidRPr="00147739" w:rsidRDefault="00741E83" w:rsidP="00147739">
            <w:pPr>
              <w:spacing w:before="86" w:line="290" w:lineRule="auto"/>
              <w:ind w:right="187"/>
              <w:rPr>
                <w:rFonts w:ascii="Times New Roman" w:eastAsia="Times New Roman" w:hAnsi="Times New Roman"/>
                <w:sz w:val="24"/>
                <w:lang w:val="ru-RU"/>
              </w:rPr>
            </w:pPr>
            <w:r w:rsidRPr="0019247A">
              <w:rPr>
                <w:rFonts w:ascii="Times New Roman" w:eastAsia="Times New Roman" w:hAnsi="Times New Roman"/>
                <w:sz w:val="24"/>
                <w:lang w:val="ru-RU"/>
              </w:rPr>
              <w:t>Контроль говорения.</w:t>
            </w:r>
          </w:p>
        </w:tc>
        <w:tc>
          <w:tcPr>
            <w:tcW w:w="732" w:type="dxa"/>
            <w:tcBorders>
              <w:top w:val="single" w:sz="6" w:space="0" w:color="000000"/>
              <w:left w:val="single" w:sz="6" w:space="0" w:color="000000"/>
              <w:bottom w:val="single" w:sz="6" w:space="0" w:color="000000"/>
              <w:right w:val="single" w:sz="6" w:space="0" w:color="000000"/>
            </w:tcBorders>
            <w:hideMark/>
          </w:tcPr>
          <w:p w14:paraId="0719B60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069466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61BE635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5FF5C17E" w14:textId="05CE4F14" w:rsidR="00741E83" w:rsidRPr="00684517" w:rsidRDefault="00741E83" w:rsidP="001F7653">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52AF3C62" w14:textId="77777777" w:rsidR="00741E83" w:rsidRPr="00684517"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4CB074DD" w14:textId="13983ED5"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p w14:paraId="720CF289" w14:textId="288027D1"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bl>
    <w:p w14:paraId="1724A751" w14:textId="77777777" w:rsidR="00147739" w:rsidRPr="00147739" w:rsidRDefault="00147739" w:rsidP="00147739">
      <w:pPr>
        <w:spacing w:after="0" w:line="240" w:lineRule="auto"/>
        <w:rPr>
          <w:rFonts w:ascii="Times New Roman" w:eastAsia="Times New Roman" w:hAnsi="Times New Roman" w:cs="Times New Roman"/>
          <w:sz w:val="24"/>
          <w:lang w:val="ru-RU"/>
        </w:rPr>
        <w:sectPr w:rsidR="00147739" w:rsidRPr="00147739">
          <w:pgSz w:w="11900" w:h="16840"/>
          <w:pgMar w:top="560" w:right="560" w:bottom="280" w:left="560" w:header="720" w:footer="720" w:gutter="0"/>
          <w:cols w:space="720"/>
        </w:sectPr>
      </w:pPr>
    </w:p>
    <w:tbl>
      <w:tblPr>
        <w:tblStyle w:val="TableNormal"/>
        <w:tblW w:w="1080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3281"/>
        <w:gridCol w:w="732"/>
        <w:gridCol w:w="1232"/>
        <w:gridCol w:w="1276"/>
        <w:gridCol w:w="975"/>
        <w:gridCol w:w="15"/>
        <w:gridCol w:w="954"/>
        <w:gridCol w:w="1741"/>
      </w:tblGrid>
      <w:tr w:rsidR="00741E83" w:rsidRPr="00147739" w14:paraId="0BA36069"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743384E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43.</w:t>
            </w:r>
          </w:p>
        </w:tc>
        <w:tc>
          <w:tcPr>
            <w:tcW w:w="3281" w:type="dxa"/>
            <w:tcBorders>
              <w:top w:val="single" w:sz="6" w:space="0" w:color="000000"/>
              <w:left w:val="single" w:sz="6" w:space="0" w:color="000000"/>
              <w:bottom w:val="single" w:sz="6" w:space="0" w:color="000000"/>
              <w:right w:val="single" w:sz="6" w:space="0" w:color="000000"/>
            </w:tcBorders>
            <w:hideMark/>
          </w:tcPr>
          <w:p w14:paraId="777E476A" w14:textId="4FD5E802"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rPr>
              <w:t>Контроль письма.</w:t>
            </w:r>
          </w:p>
        </w:tc>
        <w:tc>
          <w:tcPr>
            <w:tcW w:w="732" w:type="dxa"/>
            <w:tcBorders>
              <w:top w:val="single" w:sz="6" w:space="0" w:color="000000"/>
              <w:left w:val="single" w:sz="6" w:space="0" w:color="000000"/>
              <w:bottom w:val="single" w:sz="6" w:space="0" w:color="000000"/>
              <w:right w:val="single" w:sz="6" w:space="0" w:color="000000"/>
            </w:tcBorders>
            <w:hideMark/>
          </w:tcPr>
          <w:p w14:paraId="4286A20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202850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5B6A7B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7B4C5A69" w14:textId="76121A11"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2E1D220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B356D00" w14:textId="7DD9F872"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35359360"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15B6539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44.</w:t>
            </w:r>
          </w:p>
        </w:tc>
        <w:tc>
          <w:tcPr>
            <w:tcW w:w="3281" w:type="dxa"/>
            <w:tcBorders>
              <w:top w:val="single" w:sz="6" w:space="0" w:color="000000"/>
              <w:left w:val="single" w:sz="6" w:space="0" w:color="000000"/>
              <w:bottom w:val="single" w:sz="6" w:space="0" w:color="000000"/>
              <w:right w:val="single" w:sz="6" w:space="0" w:color="000000"/>
            </w:tcBorders>
            <w:hideMark/>
          </w:tcPr>
          <w:p w14:paraId="0EB1B195" w14:textId="57232C68"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rPr>
              <w:t>Контроль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51F65FE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3CA9C73" w14:textId="61E62285"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EE0DF1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53DA493F" w14:textId="2F7F07BF" w:rsidR="00741E83" w:rsidRPr="001F7653"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6588EEA0"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7838C6F5" w14:textId="455B95A7"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9A0B42" w14:paraId="2DEF230A"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636392C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45.</w:t>
            </w:r>
          </w:p>
        </w:tc>
        <w:tc>
          <w:tcPr>
            <w:tcW w:w="3281" w:type="dxa"/>
            <w:tcBorders>
              <w:top w:val="single" w:sz="6" w:space="0" w:color="000000"/>
              <w:left w:val="single" w:sz="6" w:space="0" w:color="000000"/>
              <w:bottom w:val="single" w:sz="6" w:space="0" w:color="000000"/>
              <w:right w:val="single" w:sz="6" w:space="0" w:color="000000"/>
            </w:tcBorders>
            <w:hideMark/>
          </w:tcPr>
          <w:p w14:paraId="7E02D260" w14:textId="2E544271" w:rsidR="00741E83" w:rsidRPr="0019247A" w:rsidRDefault="00741E83" w:rsidP="00147739">
            <w:pPr>
              <w:spacing w:before="86" w:line="290" w:lineRule="auto"/>
              <w:ind w:right="1260"/>
              <w:rPr>
                <w:rFonts w:ascii="Times New Roman" w:eastAsia="Times New Roman" w:hAnsi="Times New Roman"/>
                <w:sz w:val="24"/>
                <w:lang w:val="ru-RU"/>
              </w:rPr>
            </w:pPr>
            <w:r w:rsidRPr="0019247A">
              <w:rPr>
                <w:rFonts w:ascii="Times New Roman" w:eastAsia="Times New Roman" w:hAnsi="Times New Roman"/>
                <w:sz w:val="24"/>
                <w:lang w:val="ru-RU"/>
              </w:rPr>
              <w:t>Празднование Нового года. Совершенствование умений устной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4D4DB74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97C986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BF0569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E364275" w14:textId="3758F0BF" w:rsidR="00741E83" w:rsidRPr="00684517" w:rsidRDefault="00741E83" w:rsidP="001F7653">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1F8D86E4" w14:textId="77777777" w:rsidR="00741E83" w:rsidRPr="00684517"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12A0627D" w14:textId="3DFFF602" w:rsidR="00741E83" w:rsidRPr="00835C6F"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 Задания на трансформацию предложений</w:t>
            </w:r>
          </w:p>
        </w:tc>
      </w:tr>
      <w:tr w:rsidR="00741E83" w:rsidRPr="00147739" w14:paraId="4B6F2AA1"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4A1FF10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46.</w:t>
            </w:r>
          </w:p>
        </w:tc>
        <w:tc>
          <w:tcPr>
            <w:tcW w:w="3281" w:type="dxa"/>
            <w:tcBorders>
              <w:top w:val="single" w:sz="6" w:space="0" w:color="000000"/>
              <w:left w:val="single" w:sz="6" w:space="0" w:color="000000"/>
              <w:bottom w:val="single" w:sz="6" w:space="0" w:color="000000"/>
              <w:right w:val="single" w:sz="6" w:space="0" w:color="000000"/>
            </w:tcBorders>
            <w:hideMark/>
          </w:tcPr>
          <w:p w14:paraId="466D79F2" w14:textId="2D59E0BC"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Описание людей. Развитие навыков аудирования и говорения.</w:t>
            </w:r>
          </w:p>
        </w:tc>
        <w:tc>
          <w:tcPr>
            <w:tcW w:w="732" w:type="dxa"/>
            <w:tcBorders>
              <w:top w:val="single" w:sz="6" w:space="0" w:color="000000"/>
              <w:left w:val="single" w:sz="6" w:space="0" w:color="000000"/>
              <w:bottom w:val="single" w:sz="6" w:space="0" w:color="000000"/>
              <w:right w:val="single" w:sz="6" w:space="0" w:color="000000"/>
            </w:tcBorders>
            <w:hideMark/>
          </w:tcPr>
          <w:p w14:paraId="70EC16C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C3380C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EE11981" w14:textId="151BC59E"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75" w:type="dxa"/>
            <w:tcBorders>
              <w:top w:val="single" w:sz="6" w:space="0" w:color="000000"/>
              <w:left w:val="single" w:sz="6" w:space="0" w:color="000000"/>
              <w:bottom w:val="single" w:sz="6" w:space="0" w:color="000000"/>
              <w:right w:val="single" w:sz="4" w:space="0" w:color="auto"/>
            </w:tcBorders>
          </w:tcPr>
          <w:p w14:paraId="2C9C4C52" w14:textId="6A18985D" w:rsidR="00741E83" w:rsidRPr="001F7653" w:rsidRDefault="00741E83" w:rsidP="001F7653">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0F38CEF0"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0328B332" w14:textId="30AA457E"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04B49D13"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02C3357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47.</w:t>
            </w:r>
          </w:p>
        </w:tc>
        <w:tc>
          <w:tcPr>
            <w:tcW w:w="3281" w:type="dxa"/>
            <w:tcBorders>
              <w:top w:val="single" w:sz="6" w:space="0" w:color="000000"/>
              <w:left w:val="single" w:sz="6" w:space="0" w:color="000000"/>
              <w:bottom w:val="single" w:sz="6" w:space="0" w:color="000000"/>
              <w:right w:val="single" w:sz="6" w:space="0" w:color="000000"/>
            </w:tcBorders>
            <w:hideMark/>
          </w:tcPr>
          <w:p w14:paraId="15E5D717" w14:textId="4202022D" w:rsidR="00741E83" w:rsidRPr="00147739" w:rsidRDefault="00741E83" w:rsidP="00147739">
            <w:pPr>
              <w:spacing w:before="86"/>
              <w:rPr>
                <w:rFonts w:ascii="Times New Roman" w:eastAsia="Times New Roman" w:hAnsi="Times New Roman"/>
                <w:sz w:val="24"/>
              </w:rPr>
            </w:pPr>
            <w:r w:rsidRPr="0019247A">
              <w:rPr>
                <w:rFonts w:ascii="Times New Roman" w:eastAsia="Times New Roman" w:hAnsi="Times New Roman"/>
                <w:sz w:val="24"/>
                <w:lang w:val="ru-RU"/>
              </w:rPr>
              <w:t xml:space="preserve">Отработка ЛЕ по теме «Моя семья». </w:t>
            </w:r>
            <w:r w:rsidRPr="0019247A">
              <w:rPr>
                <w:rFonts w:ascii="Times New Roman" w:eastAsia="Times New Roman" w:hAnsi="Times New Roman"/>
                <w:sz w:val="24"/>
              </w:rPr>
              <w:t>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2D79593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35F4A0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19A79BE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E13B618" w14:textId="4C9A24D7" w:rsidR="00741E83" w:rsidRPr="001F7653" w:rsidRDefault="00741E83" w:rsidP="001F7653">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1FB2D85E"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53D88C3" w14:textId="5F4CC873"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754A6C34"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1FFA9B8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48.</w:t>
            </w:r>
          </w:p>
        </w:tc>
        <w:tc>
          <w:tcPr>
            <w:tcW w:w="3281" w:type="dxa"/>
            <w:tcBorders>
              <w:top w:val="single" w:sz="6" w:space="0" w:color="000000"/>
              <w:left w:val="single" w:sz="6" w:space="0" w:color="000000"/>
              <w:bottom w:val="single" w:sz="6" w:space="0" w:color="000000"/>
              <w:right w:val="single" w:sz="6" w:space="0" w:color="000000"/>
            </w:tcBorders>
            <w:hideMark/>
          </w:tcPr>
          <w:p w14:paraId="6C2D314E" w14:textId="5C1B1284"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5 по теме: «Семейные узы».</w:t>
            </w:r>
          </w:p>
        </w:tc>
        <w:tc>
          <w:tcPr>
            <w:tcW w:w="732" w:type="dxa"/>
            <w:tcBorders>
              <w:top w:val="single" w:sz="6" w:space="0" w:color="000000"/>
              <w:left w:val="single" w:sz="6" w:space="0" w:color="000000"/>
              <w:bottom w:val="single" w:sz="6" w:space="0" w:color="000000"/>
              <w:right w:val="single" w:sz="6" w:space="0" w:color="000000"/>
            </w:tcBorders>
            <w:hideMark/>
          </w:tcPr>
          <w:p w14:paraId="1CC95E1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42A9F32" w14:textId="3E366937"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222A260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601542D" w14:textId="50842C03" w:rsidR="00741E83" w:rsidRPr="001F7653" w:rsidRDefault="00741E83" w:rsidP="001F7653">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0D5DE3E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C070B54" w14:textId="6F14D5E0"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3C34E126"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43260D2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49.</w:t>
            </w:r>
          </w:p>
        </w:tc>
        <w:tc>
          <w:tcPr>
            <w:tcW w:w="3281" w:type="dxa"/>
            <w:tcBorders>
              <w:top w:val="single" w:sz="6" w:space="0" w:color="000000"/>
              <w:left w:val="single" w:sz="6" w:space="0" w:color="000000"/>
              <w:bottom w:val="single" w:sz="6" w:space="0" w:color="000000"/>
              <w:right w:val="single" w:sz="6" w:space="0" w:color="000000"/>
            </w:tcBorders>
            <w:hideMark/>
          </w:tcPr>
          <w:p w14:paraId="25D3CAEB" w14:textId="36C27E9F"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Удивительные создания. Формирование умения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491C57D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F637F7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071EE62F"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77151A5" w14:textId="79995C1B" w:rsidR="00741E83" w:rsidRPr="001F7653" w:rsidRDefault="00741E83" w:rsidP="001F7653">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527F1D5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49614D9D" w14:textId="4867D5BA"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p w14:paraId="61560619" w14:textId="5717F21F"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5E240BF5"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53AE302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50.</w:t>
            </w:r>
          </w:p>
        </w:tc>
        <w:tc>
          <w:tcPr>
            <w:tcW w:w="3281" w:type="dxa"/>
            <w:tcBorders>
              <w:top w:val="single" w:sz="6" w:space="0" w:color="000000"/>
              <w:left w:val="single" w:sz="6" w:space="0" w:color="000000"/>
              <w:bottom w:val="single" w:sz="6" w:space="0" w:color="000000"/>
              <w:right w:val="single" w:sz="6" w:space="0" w:color="000000"/>
            </w:tcBorders>
            <w:hideMark/>
          </w:tcPr>
          <w:p w14:paraId="5C79BDE7" w14:textId="74FF9AC4" w:rsidR="00741E83" w:rsidRPr="0019247A" w:rsidRDefault="00741E83" w:rsidP="00147739">
            <w:pPr>
              <w:spacing w:before="86"/>
              <w:rPr>
                <w:rFonts w:ascii="Times New Roman" w:eastAsia="Times New Roman" w:hAnsi="Times New Roman"/>
                <w:sz w:val="24"/>
                <w:lang w:val="ru-RU"/>
              </w:rPr>
            </w:pPr>
            <w:r w:rsidRPr="0019247A">
              <w:rPr>
                <w:rFonts w:ascii="Times New Roman" w:eastAsia="Times New Roman" w:hAnsi="Times New Roman"/>
                <w:sz w:val="24"/>
                <w:lang w:val="ru-RU"/>
              </w:rPr>
              <w:t xml:space="preserve">В зоопарке. Развитие навыков распознавания и употребления в речи </w:t>
            </w:r>
            <w:r w:rsidRPr="0019247A">
              <w:rPr>
                <w:rFonts w:ascii="Times New Roman" w:eastAsia="Times New Roman" w:hAnsi="Times New Roman"/>
                <w:sz w:val="24"/>
              </w:rPr>
              <w:t>Present</w:t>
            </w:r>
            <w:r w:rsidRPr="0019247A">
              <w:rPr>
                <w:rFonts w:ascii="Times New Roman" w:eastAsia="Times New Roman" w:hAnsi="Times New Roman"/>
                <w:sz w:val="24"/>
                <w:lang w:val="ru-RU"/>
              </w:rPr>
              <w:t xml:space="preserve"> </w:t>
            </w:r>
            <w:r w:rsidRPr="0019247A">
              <w:rPr>
                <w:rFonts w:ascii="Times New Roman" w:eastAsia="Times New Roman" w:hAnsi="Times New Roman"/>
                <w:sz w:val="24"/>
              </w:rPr>
              <w:t>Simple</w:t>
            </w:r>
            <w:r w:rsidRPr="0019247A">
              <w:rPr>
                <w:rFonts w:ascii="Times New Roman" w:eastAsia="Times New Roman" w:hAnsi="Times New Roman"/>
                <w:sz w:val="24"/>
                <w:lang w:val="ru-RU"/>
              </w:rPr>
              <w:t>.</w:t>
            </w:r>
          </w:p>
        </w:tc>
        <w:tc>
          <w:tcPr>
            <w:tcW w:w="732" w:type="dxa"/>
            <w:tcBorders>
              <w:top w:val="single" w:sz="6" w:space="0" w:color="000000"/>
              <w:left w:val="single" w:sz="6" w:space="0" w:color="000000"/>
              <w:bottom w:val="single" w:sz="6" w:space="0" w:color="000000"/>
              <w:right w:val="single" w:sz="6" w:space="0" w:color="000000"/>
            </w:tcBorders>
            <w:hideMark/>
          </w:tcPr>
          <w:p w14:paraId="4577252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6DA1C8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884E6B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1D94EB5B" w14:textId="0B6F8307" w:rsidR="00741E83" w:rsidRPr="001F7653" w:rsidRDefault="00741E83" w:rsidP="001F7653">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269019C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DA2B703" w14:textId="385EC3F3" w:rsidR="00741E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Грамматический диктант</w:t>
            </w:r>
          </w:p>
          <w:p w14:paraId="7515BDEC" w14:textId="6653E36D"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Самоконтроль</w:t>
            </w:r>
          </w:p>
        </w:tc>
      </w:tr>
      <w:tr w:rsidR="00741E83" w:rsidRPr="00147739" w14:paraId="786D1FA9"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27EB8E5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51.</w:t>
            </w:r>
          </w:p>
        </w:tc>
        <w:tc>
          <w:tcPr>
            <w:tcW w:w="3281" w:type="dxa"/>
            <w:tcBorders>
              <w:top w:val="single" w:sz="6" w:space="0" w:color="000000"/>
              <w:left w:val="single" w:sz="6" w:space="0" w:color="000000"/>
              <w:bottom w:val="single" w:sz="6" w:space="0" w:color="000000"/>
              <w:right w:val="single" w:sz="6" w:space="0" w:color="000000"/>
            </w:tcBorders>
            <w:hideMark/>
          </w:tcPr>
          <w:p w14:paraId="12C0A5BB" w14:textId="3614818C"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Мой питомец. Развитие умений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03A2AFA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33986C4"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0F3D2A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4E585D8" w14:textId="500269E6" w:rsidR="00741E83" w:rsidRPr="001F7653" w:rsidRDefault="00741E83" w:rsidP="001F7653">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7C470992"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44C9140" w14:textId="5B9B9F9C"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75C0B2CC"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0D64875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52.</w:t>
            </w:r>
          </w:p>
        </w:tc>
        <w:tc>
          <w:tcPr>
            <w:tcW w:w="3281" w:type="dxa"/>
            <w:tcBorders>
              <w:top w:val="single" w:sz="6" w:space="0" w:color="000000"/>
              <w:left w:val="single" w:sz="6" w:space="0" w:color="000000"/>
              <w:bottom w:val="single" w:sz="6" w:space="0" w:color="000000"/>
              <w:right w:val="single" w:sz="6" w:space="0" w:color="000000"/>
            </w:tcBorders>
            <w:hideMark/>
          </w:tcPr>
          <w:p w14:paraId="64A7D7B6" w14:textId="3865FF81"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Пушистые друзья. Развитие умений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160B3E2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85D351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ACB818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2C35431B" w14:textId="07A58BE7" w:rsidR="00741E83" w:rsidRPr="001952A4" w:rsidRDefault="00741E83" w:rsidP="001952A4">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0478EA47"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25C3096" w14:textId="2AE73F6C"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1524D766"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7C9820C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53.</w:t>
            </w:r>
          </w:p>
        </w:tc>
        <w:tc>
          <w:tcPr>
            <w:tcW w:w="3281" w:type="dxa"/>
            <w:tcBorders>
              <w:top w:val="single" w:sz="6" w:space="0" w:color="000000"/>
              <w:left w:val="single" w:sz="6" w:space="0" w:color="000000"/>
              <w:bottom w:val="single" w:sz="6" w:space="0" w:color="000000"/>
              <w:right w:val="single" w:sz="6" w:space="0" w:color="000000"/>
            </w:tcBorders>
            <w:hideMark/>
          </w:tcPr>
          <w:p w14:paraId="732FAA32" w14:textId="7B514152"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Животные. Развитие навыков устной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06A129E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FD0CEB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896455A" w14:textId="1AFFE59B" w:rsidR="00741E83" w:rsidRPr="00D71881" w:rsidRDefault="00741E83" w:rsidP="00147739">
            <w:pPr>
              <w:rPr>
                <w:rFonts w:ascii="Times New Roman" w:eastAsia="Times New Roman" w:hAnsi="Times New Roman"/>
                <w:sz w:val="24"/>
                <w:lang w:val="ru-RU"/>
              </w:rPr>
            </w:pPr>
            <w:r>
              <w:rPr>
                <w:rFonts w:ascii="Times New Roman" w:eastAsia="Times New Roman" w:hAnsi="Times New Roman"/>
                <w:sz w:val="24"/>
                <w:lang w:val="ru-RU"/>
              </w:rPr>
              <w:t>0</w:t>
            </w:r>
          </w:p>
        </w:tc>
        <w:tc>
          <w:tcPr>
            <w:tcW w:w="975" w:type="dxa"/>
            <w:tcBorders>
              <w:top w:val="single" w:sz="6" w:space="0" w:color="000000"/>
              <w:left w:val="single" w:sz="6" w:space="0" w:color="000000"/>
              <w:bottom w:val="single" w:sz="6" w:space="0" w:color="000000"/>
              <w:right w:val="single" w:sz="4" w:space="0" w:color="auto"/>
            </w:tcBorders>
          </w:tcPr>
          <w:p w14:paraId="77EF5AA5" w14:textId="74F4CD3E" w:rsidR="00741E83" w:rsidRPr="001952A4" w:rsidRDefault="00741E83" w:rsidP="001952A4">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1B5E8266"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4755AB0" w14:textId="4D0030D7" w:rsidR="00741E83" w:rsidRPr="00D71881"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Фронтальный контроль</w:t>
            </w:r>
          </w:p>
        </w:tc>
      </w:tr>
      <w:tr w:rsidR="00741E83" w:rsidRPr="00147739" w14:paraId="0FADCB92"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4168262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54.</w:t>
            </w:r>
          </w:p>
        </w:tc>
        <w:tc>
          <w:tcPr>
            <w:tcW w:w="3281" w:type="dxa"/>
            <w:tcBorders>
              <w:top w:val="single" w:sz="6" w:space="0" w:color="000000"/>
              <w:left w:val="single" w:sz="6" w:space="0" w:color="000000"/>
              <w:bottom w:val="single" w:sz="6" w:space="0" w:color="000000"/>
              <w:right w:val="single" w:sz="6" w:space="0" w:color="000000"/>
            </w:tcBorders>
            <w:hideMark/>
          </w:tcPr>
          <w:p w14:paraId="538C14DC" w14:textId="2E38D722" w:rsidR="00741E83" w:rsidRPr="002D63B3" w:rsidRDefault="00741E83" w:rsidP="00147739">
            <w:pPr>
              <w:spacing w:before="86" w:line="290" w:lineRule="auto"/>
              <w:ind w:right="474"/>
              <w:rPr>
                <w:rFonts w:ascii="Times New Roman" w:eastAsia="Times New Roman" w:hAnsi="Times New Roman"/>
                <w:sz w:val="24"/>
                <w:lang w:val="ru-RU"/>
              </w:rPr>
            </w:pPr>
            <w:r w:rsidRPr="002D63B3">
              <w:rPr>
                <w:rFonts w:ascii="Times New Roman" w:eastAsia="Times New Roman" w:hAnsi="Times New Roman"/>
                <w:sz w:val="24"/>
                <w:lang w:val="ru-RU"/>
              </w:rPr>
              <w:t>Посещение ветеринарной лечебницы. Развитие навыков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4009175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7D108C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694B49A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085694AC" w14:textId="6E72C9CB" w:rsidR="00741E83" w:rsidRPr="00741E83" w:rsidRDefault="00741E83" w:rsidP="001952A4">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5ED8D9CE" w14:textId="77777777" w:rsidR="00741E83" w:rsidRPr="009D01C4"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C9232A4" w14:textId="12298B7C"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трансформацию предложений</w:t>
            </w:r>
          </w:p>
        </w:tc>
      </w:tr>
      <w:tr w:rsidR="00741E83" w:rsidRPr="00147739" w14:paraId="511320D2"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19675B9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55.</w:t>
            </w:r>
          </w:p>
        </w:tc>
        <w:tc>
          <w:tcPr>
            <w:tcW w:w="3281" w:type="dxa"/>
            <w:tcBorders>
              <w:top w:val="single" w:sz="6" w:space="0" w:color="000000"/>
              <w:left w:val="single" w:sz="6" w:space="0" w:color="000000"/>
              <w:bottom w:val="single" w:sz="6" w:space="0" w:color="000000"/>
              <w:right w:val="single" w:sz="6" w:space="0" w:color="000000"/>
            </w:tcBorders>
            <w:hideMark/>
          </w:tcPr>
          <w:p w14:paraId="2D3232A9" w14:textId="367B73D3" w:rsidR="00741E83" w:rsidRPr="00147739" w:rsidRDefault="00741E83" w:rsidP="00147739">
            <w:pPr>
              <w:spacing w:before="86" w:line="290" w:lineRule="auto"/>
              <w:ind w:right="108"/>
              <w:rPr>
                <w:rFonts w:ascii="Times New Roman" w:eastAsia="Times New Roman" w:hAnsi="Times New Roman"/>
                <w:sz w:val="24"/>
                <w:lang w:val="ru-RU"/>
              </w:rPr>
            </w:pPr>
            <w:r w:rsidRPr="002D63B3">
              <w:rPr>
                <w:rFonts w:ascii="Times New Roman" w:eastAsia="Times New Roman" w:hAnsi="Times New Roman"/>
                <w:sz w:val="24"/>
                <w:lang w:val="ru-RU"/>
              </w:rPr>
              <w:t>Из жизни насекомого. Развитие проектно-исследовательских умений. 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79CE3FB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86ED31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EA47550" w14:textId="4A6CA822" w:rsidR="00741E83" w:rsidRPr="0043507D"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75" w:type="dxa"/>
            <w:tcBorders>
              <w:top w:val="single" w:sz="6" w:space="0" w:color="000000"/>
              <w:left w:val="single" w:sz="6" w:space="0" w:color="000000"/>
              <w:bottom w:val="single" w:sz="6" w:space="0" w:color="000000"/>
              <w:right w:val="single" w:sz="4" w:space="0" w:color="auto"/>
            </w:tcBorders>
          </w:tcPr>
          <w:p w14:paraId="1635702E" w14:textId="44B45DC4" w:rsidR="00741E83" w:rsidRPr="001952A4" w:rsidRDefault="00741E83" w:rsidP="001952A4">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518369E4"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B1D60B1" w14:textId="031ED94F"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0A194393"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65DEECC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56.</w:t>
            </w:r>
          </w:p>
        </w:tc>
        <w:tc>
          <w:tcPr>
            <w:tcW w:w="3281" w:type="dxa"/>
            <w:tcBorders>
              <w:top w:val="single" w:sz="6" w:space="0" w:color="000000"/>
              <w:left w:val="single" w:sz="6" w:space="0" w:color="000000"/>
              <w:bottom w:val="single" w:sz="6" w:space="0" w:color="000000"/>
              <w:right w:val="single" w:sz="6" w:space="0" w:color="000000"/>
            </w:tcBorders>
            <w:hideMark/>
          </w:tcPr>
          <w:p w14:paraId="342F96D8" w14:textId="73CFE3E3" w:rsidR="00741E83" w:rsidRPr="00983983" w:rsidRDefault="00741E83" w:rsidP="00147739">
            <w:pPr>
              <w:spacing w:before="86" w:line="290" w:lineRule="auto"/>
              <w:ind w:right="404"/>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6 по теме: «Животные нашей планеты».</w:t>
            </w:r>
          </w:p>
        </w:tc>
        <w:tc>
          <w:tcPr>
            <w:tcW w:w="732" w:type="dxa"/>
            <w:tcBorders>
              <w:top w:val="single" w:sz="6" w:space="0" w:color="000000"/>
              <w:left w:val="single" w:sz="6" w:space="0" w:color="000000"/>
              <w:bottom w:val="single" w:sz="6" w:space="0" w:color="000000"/>
              <w:right w:val="single" w:sz="6" w:space="0" w:color="000000"/>
            </w:tcBorders>
            <w:hideMark/>
          </w:tcPr>
          <w:p w14:paraId="20BAA78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3BA7FD9" w14:textId="6453E030"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14C7877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45A3CB33" w14:textId="567E0D21" w:rsidR="00741E83" w:rsidRPr="001952A4" w:rsidRDefault="00741E83" w:rsidP="001952A4">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60D95FE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7B73281" w14:textId="5119AB9C"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77124AA3"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0642278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57.</w:t>
            </w:r>
          </w:p>
        </w:tc>
        <w:tc>
          <w:tcPr>
            <w:tcW w:w="3281" w:type="dxa"/>
            <w:tcBorders>
              <w:top w:val="single" w:sz="6" w:space="0" w:color="000000"/>
              <w:left w:val="single" w:sz="6" w:space="0" w:color="000000"/>
              <w:bottom w:val="single" w:sz="6" w:space="0" w:color="000000"/>
              <w:right w:val="single" w:sz="6" w:space="0" w:color="000000"/>
            </w:tcBorders>
            <w:hideMark/>
          </w:tcPr>
          <w:p w14:paraId="32F37109" w14:textId="5A20322A" w:rsidR="00741E83" w:rsidRPr="00147739" w:rsidRDefault="00741E83" w:rsidP="00147739">
            <w:pPr>
              <w:spacing w:before="86" w:line="290" w:lineRule="auto"/>
              <w:ind w:right="316"/>
              <w:rPr>
                <w:rFonts w:ascii="Times New Roman" w:eastAsia="Times New Roman" w:hAnsi="Times New Roman"/>
                <w:sz w:val="24"/>
                <w:lang w:val="ru-RU"/>
              </w:rPr>
            </w:pPr>
            <w:r w:rsidRPr="002D63B3">
              <w:rPr>
                <w:rFonts w:ascii="Times New Roman" w:eastAsia="Times New Roman" w:hAnsi="Times New Roman"/>
                <w:sz w:val="24"/>
                <w:lang w:val="ru-RU"/>
              </w:rPr>
              <w:t>Подъём. Формирование умений ознакомительного м изучающего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40443DF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508E79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11A99008"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31074645" w14:textId="3CCA9E87" w:rsidR="00741E83" w:rsidRPr="00741E83" w:rsidRDefault="00741E83" w:rsidP="001952A4">
            <w:pPr>
              <w:rPr>
                <w:rFonts w:ascii="Times New Roman" w:eastAsia="Times New Roman" w:hAnsi="Times New Roman"/>
                <w:sz w:val="20"/>
                <w:szCs w:val="20"/>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7CBA032A" w14:textId="77777777" w:rsidR="00741E83" w:rsidRPr="009D01C4"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F1F83DA" w14:textId="484E3E54"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трансформацию предложений</w:t>
            </w:r>
          </w:p>
        </w:tc>
      </w:tr>
      <w:tr w:rsidR="00741E83" w:rsidRPr="00147739" w14:paraId="6611C169"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13C6469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58.</w:t>
            </w:r>
          </w:p>
        </w:tc>
        <w:tc>
          <w:tcPr>
            <w:tcW w:w="3281" w:type="dxa"/>
            <w:tcBorders>
              <w:top w:val="single" w:sz="6" w:space="0" w:color="000000"/>
              <w:left w:val="single" w:sz="6" w:space="0" w:color="000000"/>
              <w:bottom w:val="single" w:sz="6" w:space="0" w:color="000000"/>
              <w:right w:val="single" w:sz="6" w:space="0" w:color="000000"/>
            </w:tcBorders>
            <w:hideMark/>
          </w:tcPr>
          <w:p w14:paraId="61EF068D" w14:textId="77777777" w:rsidR="00741E83" w:rsidRPr="002D63B3" w:rsidRDefault="00741E83" w:rsidP="002D63B3">
            <w:pPr>
              <w:spacing w:before="86"/>
              <w:rPr>
                <w:rFonts w:ascii="Times New Roman" w:eastAsia="Times New Roman" w:hAnsi="Times New Roman"/>
                <w:sz w:val="24"/>
                <w:lang w:val="ru-RU"/>
              </w:rPr>
            </w:pPr>
            <w:r w:rsidRPr="002D63B3">
              <w:rPr>
                <w:rFonts w:ascii="Times New Roman" w:eastAsia="Times New Roman" w:hAnsi="Times New Roman"/>
                <w:sz w:val="24"/>
                <w:lang w:val="ru-RU"/>
              </w:rPr>
              <w:t xml:space="preserve">На работе. Развитие навыков распознавания и употребления в речи глаголов в </w:t>
            </w:r>
            <w:r w:rsidRPr="002D63B3">
              <w:rPr>
                <w:rFonts w:ascii="Times New Roman" w:eastAsia="Times New Roman" w:hAnsi="Times New Roman"/>
                <w:sz w:val="24"/>
              </w:rPr>
              <w:t>Present</w:t>
            </w:r>
          </w:p>
          <w:p w14:paraId="388E5CE1" w14:textId="29DB34A4" w:rsidR="00741E83" w:rsidRPr="00147739" w:rsidRDefault="00741E83" w:rsidP="002D63B3">
            <w:pPr>
              <w:spacing w:before="86"/>
              <w:rPr>
                <w:rFonts w:ascii="Times New Roman" w:eastAsia="Times New Roman" w:hAnsi="Times New Roman"/>
                <w:sz w:val="24"/>
              </w:rPr>
            </w:pPr>
            <w:r w:rsidRPr="002D63B3">
              <w:rPr>
                <w:rFonts w:ascii="Times New Roman" w:eastAsia="Times New Roman" w:hAnsi="Times New Roman"/>
                <w:sz w:val="24"/>
              </w:rPr>
              <w:t>Continuous.</w:t>
            </w:r>
          </w:p>
        </w:tc>
        <w:tc>
          <w:tcPr>
            <w:tcW w:w="732" w:type="dxa"/>
            <w:tcBorders>
              <w:top w:val="single" w:sz="6" w:space="0" w:color="000000"/>
              <w:left w:val="single" w:sz="6" w:space="0" w:color="000000"/>
              <w:bottom w:val="single" w:sz="6" w:space="0" w:color="000000"/>
              <w:right w:val="single" w:sz="6" w:space="0" w:color="000000"/>
            </w:tcBorders>
            <w:hideMark/>
          </w:tcPr>
          <w:p w14:paraId="488DF7A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962D2A8"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F383CB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75" w:type="dxa"/>
            <w:tcBorders>
              <w:top w:val="single" w:sz="6" w:space="0" w:color="000000"/>
              <w:left w:val="single" w:sz="6" w:space="0" w:color="000000"/>
              <w:bottom w:val="single" w:sz="6" w:space="0" w:color="000000"/>
              <w:right w:val="single" w:sz="4" w:space="0" w:color="auto"/>
            </w:tcBorders>
          </w:tcPr>
          <w:p w14:paraId="1B7E0F7A" w14:textId="44307E54" w:rsidR="00741E83" w:rsidRPr="001952A4" w:rsidRDefault="00741E83" w:rsidP="001952A4">
            <w:pPr>
              <w:rPr>
                <w:rFonts w:ascii="Times New Roman" w:eastAsia="Times New Roman" w:hAnsi="Times New Roman"/>
                <w:sz w:val="24"/>
                <w:lang w:val="ru-RU"/>
              </w:rPr>
            </w:pPr>
          </w:p>
        </w:tc>
        <w:tc>
          <w:tcPr>
            <w:tcW w:w="969" w:type="dxa"/>
            <w:gridSpan w:val="2"/>
            <w:tcBorders>
              <w:top w:val="single" w:sz="6" w:space="0" w:color="000000"/>
              <w:left w:val="single" w:sz="4" w:space="0" w:color="auto"/>
              <w:bottom w:val="single" w:sz="6" w:space="0" w:color="000000"/>
              <w:right w:val="single" w:sz="6" w:space="0" w:color="000000"/>
            </w:tcBorders>
          </w:tcPr>
          <w:p w14:paraId="30EA38EA"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4E246A60" w14:textId="52E4DC74"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7F19BE6F"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5235BF7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59.</w:t>
            </w:r>
          </w:p>
        </w:tc>
        <w:tc>
          <w:tcPr>
            <w:tcW w:w="3281" w:type="dxa"/>
            <w:tcBorders>
              <w:top w:val="single" w:sz="6" w:space="0" w:color="000000"/>
              <w:left w:val="single" w:sz="6" w:space="0" w:color="000000"/>
              <w:bottom w:val="single" w:sz="6" w:space="0" w:color="000000"/>
              <w:right w:val="single" w:sz="6" w:space="0" w:color="000000"/>
            </w:tcBorders>
            <w:hideMark/>
          </w:tcPr>
          <w:p w14:paraId="7300499E" w14:textId="5183853F"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Выходные. Развитие умений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6D15347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18AEC6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76" w:type="dxa"/>
            <w:tcBorders>
              <w:top w:val="single" w:sz="6" w:space="0" w:color="000000"/>
              <w:left w:val="single" w:sz="6" w:space="0" w:color="000000"/>
              <w:bottom w:val="single" w:sz="6" w:space="0" w:color="000000"/>
              <w:right w:val="single" w:sz="6" w:space="0" w:color="000000"/>
            </w:tcBorders>
            <w:hideMark/>
          </w:tcPr>
          <w:p w14:paraId="299B512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46843D8C" w14:textId="136B3BD4" w:rsidR="00741E83" w:rsidRPr="001952A4" w:rsidRDefault="00741E83" w:rsidP="001952A4">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24E582AB"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5A3A068A" w14:textId="6D605D3B"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42A92C12"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19ABB48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60.</w:t>
            </w:r>
          </w:p>
        </w:tc>
        <w:tc>
          <w:tcPr>
            <w:tcW w:w="3281" w:type="dxa"/>
            <w:tcBorders>
              <w:top w:val="single" w:sz="6" w:space="0" w:color="000000"/>
              <w:left w:val="single" w:sz="6" w:space="0" w:color="000000"/>
              <w:bottom w:val="single" w:sz="6" w:space="0" w:color="000000"/>
              <w:right w:val="single" w:sz="6" w:space="0" w:color="000000"/>
            </w:tcBorders>
            <w:hideMark/>
          </w:tcPr>
          <w:p w14:paraId="6B390018" w14:textId="4139A8DA" w:rsidR="00741E83" w:rsidRPr="002D63B3" w:rsidRDefault="00741E83" w:rsidP="00147739">
            <w:pPr>
              <w:spacing w:before="86" w:line="290" w:lineRule="auto"/>
              <w:ind w:right="137"/>
              <w:rPr>
                <w:rFonts w:ascii="Times New Roman" w:eastAsia="Times New Roman" w:hAnsi="Times New Roman"/>
                <w:sz w:val="24"/>
                <w:lang w:val="ru-RU"/>
              </w:rPr>
            </w:pPr>
            <w:r w:rsidRPr="002D63B3">
              <w:rPr>
                <w:rFonts w:ascii="Times New Roman" w:eastAsia="Times New Roman" w:hAnsi="Times New Roman"/>
                <w:sz w:val="24"/>
                <w:lang w:val="ru-RU"/>
              </w:rPr>
              <w:t>Главные достопримечательности. Развитие навыков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04C5984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B6E88B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A7FE0E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26E39A2B" w14:textId="13E2E94B" w:rsidR="00741E83" w:rsidRPr="009D01C4" w:rsidRDefault="00741E83" w:rsidP="001952A4">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296D2D5D" w14:textId="77777777" w:rsidR="00741E83" w:rsidRPr="009D01C4"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049E2975" w14:textId="208BACB4"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Тестирование</w:t>
            </w:r>
          </w:p>
        </w:tc>
      </w:tr>
      <w:tr w:rsidR="00741E83" w:rsidRPr="00147739" w14:paraId="489A6757"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6F0C7BB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61.</w:t>
            </w:r>
          </w:p>
        </w:tc>
        <w:tc>
          <w:tcPr>
            <w:tcW w:w="3281" w:type="dxa"/>
            <w:tcBorders>
              <w:top w:val="single" w:sz="6" w:space="0" w:color="000000"/>
              <w:left w:val="single" w:sz="6" w:space="0" w:color="000000"/>
              <w:bottom w:val="single" w:sz="6" w:space="0" w:color="000000"/>
              <w:right w:val="single" w:sz="6" w:space="0" w:color="000000"/>
            </w:tcBorders>
            <w:hideMark/>
          </w:tcPr>
          <w:p w14:paraId="4CF2F8C4" w14:textId="55094AC3" w:rsidR="00741E83" w:rsidRPr="00147739" w:rsidRDefault="00741E83" w:rsidP="00147739">
            <w:pPr>
              <w:spacing w:before="86" w:line="290" w:lineRule="auto"/>
              <w:ind w:right="149"/>
              <w:rPr>
                <w:rFonts w:ascii="Times New Roman" w:eastAsia="Times New Roman" w:hAnsi="Times New Roman"/>
                <w:sz w:val="24"/>
                <w:lang w:val="ru-RU"/>
              </w:rPr>
            </w:pPr>
            <w:r w:rsidRPr="002D63B3">
              <w:rPr>
                <w:rFonts w:ascii="Times New Roman" w:eastAsia="Times New Roman" w:hAnsi="Times New Roman"/>
                <w:sz w:val="24"/>
                <w:lang w:val="ru-RU"/>
              </w:rPr>
              <w:t>Слава. Развитие стремления к лучшему осознанию культуры своего народа.</w:t>
            </w:r>
          </w:p>
        </w:tc>
        <w:tc>
          <w:tcPr>
            <w:tcW w:w="732" w:type="dxa"/>
            <w:tcBorders>
              <w:top w:val="single" w:sz="6" w:space="0" w:color="000000"/>
              <w:left w:val="single" w:sz="6" w:space="0" w:color="000000"/>
              <w:bottom w:val="single" w:sz="6" w:space="0" w:color="000000"/>
              <w:right w:val="single" w:sz="6" w:space="0" w:color="000000"/>
            </w:tcBorders>
            <w:hideMark/>
          </w:tcPr>
          <w:p w14:paraId="203E569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28C9B1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726E96C" w14:textId="27418C04"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90" w:type="dxa"/>
            <w:gridSpan w:val="2"/>
            <w:tcBorders>
              <w:top w:val="single" w:sz="6" w:space="0" w:color="000000"/>
              <w:left w:val="single" w:sz="6" w:space="0" w:color="000000"/>
              <w:bottom w:val="single" w:sz="6" w:space="0" w:color="000000"/>
              <w:right w:val="single" w:sz="4" w:space="0" w:color="auto"/>
            </w:tcBorders>
          </w:tcPr>
          <w:p w14:paraId="6AD597D1" w14:textId="031C9B58" w:rsidR="00741E83" w:rsidRPr="001952A4" w:rsidRDefault="00741E83" w:rsidP="001952A4">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64E36F3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F2E26FC" w14:textId="7E4980E9"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10965CC2"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667B4D9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62.</w:t>
            </w:r>
          </w:p>
        </w:tc>
        <w:tc>
          <w:tcPr>
            <w:tcW w:w="3281" w:type="dxa"/>
            <w:tcBorders>
              <w:top w:val="single" w:sz="6" w:space="0" w:color="000000"/>
              <w:left w:val="single" w:sz="6" w:space="0" w:color="000000"/>
              <w:bottom w:val="single" w:sz="6" w:space="0" w:color="000000"/>
              <w:right w:val="single" w:sz="6" w:space="0" w:color="000000"/>
            </w:tcBorders>
            <w:hideMark/>
          </w:tcPr>
          <w:p w14:paraId="235D9E83" w14:textId="7243D5D6" w:rsidR="00741E83" w:rsidRPr="00147739"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Приглашение к действию. Совершенствование умения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5996C19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78D619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55E5F6B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72366C92" w14:textId="7B80422D" w:rsidR="00741E83" w:rsidRPr="001952A4" w:rsidRDefault="00741E83" w:rsidP="001952A4">
            <w:pPr>
              <w:rPr>
                <w:rFonts w:ascii="Times New Roman" w:eastAsia="Times New Roman" w:hAnsi="Times New Roman"/>
                <w:sz w:val="24"/>
                <w:lang w:val="ru-RU"/>
              </w:rPr>
            </w:pPr>
          </w:p>
        </w:tc>
        <w:tc>
          <w:tcPr>
            <w:tcW w:w="954" w:type="dxa"/>
            <w:tcBorders>
              <w:top w:val="single" w:sz="6" w:space="0" w:color="000000"/>
              <w:left w:val="single" w:sz="4" w:space="0" w:color="auto"/>
              <w:bottom w:val="single" w:sz="6" w:space="0" w:color="000000"/>
              <w:right w:val="single" w:sz="6" w:space="0" w:color="000000"/>
            </w:tcBorders>
          </w:tcPr>
          <w:p w14:paraId="66AF934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CF00FAE" w14:textId="6CA73BD7"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4D9BE867"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73712A1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63.</w:t>
            </w:r>
          </w:p>
        </w:tc>
        <w:tc>
          <w:tcPr>
            <w:tcW w:w="3281" w:type="dxa"/>
            <w:tcBorders>
              <w:top w:val="single" w:sz="6" w:space="0" w:color="000000"/>
              <w:left w:val="single" w:sz="6" w:space="0" w:color="000000"/>
              <w:bottom w:val="single" w:sz="6" w:space="0" w:color="000000"/>
              <w:right w:val="single" w:sz="6" w:space="0" w:color="000000"/>
            </w:tcBorders>
            <w:hideMark/>
          </w:tcPr>
          <w:p w14:paraId="57685CE4" w14:textId="0C881971" w:rsidR="00741E83" w:rsidRPr="00147739" w:rsidRDefault="00741E83" w:rsidP="00147739">
            <w:pPr>
              <w:spacing w:before="86"/>
              <w:rPr>
                <w:rFonts w:ascii="Times New Roman" w:eastAsia="Times New Roman" w:hAnsi="Times New Roman"/>
                <w:sz w:val="24"/>
              </w:rPr>
            </w:pPr>
            <w:r w:rsidRPr="002D63B3">
              <w:rPr>
                <w:rFonts w:ascii="Times New Roman" w:eastAsia="Times New Roman" w:hAnsi="Times New Roman"/>
                <w:sz w:val="24"/>
                <w:lang w:val="ru-RU"/>
              </w:rPr>
              <w:t xml:space="preserve">Солнечные часы. Совершенствование умения монологической речи. </w:t>
            </w:r>
            <w:r w:rsidRPr="002D63B3">
              <w:rPr>
                <w:rFonts w:ascii="Times New Roman" w:eastAsia="Times New Roman" w:hAnsi="Times New Roman"/>
                <w:sz w:val="24"/>
              </w:rPr>
              <w:t>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59C07B0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83BCFF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9A5570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170942ED" w14:textId="0277B5EF" w:rsidR="00741E83" w:rsidRPr="00741E83" w:rsidRDefault="00741E83" w:rsidP="001952A4">
            <w:pPr>
              <w:rPr>
                <w:rFonts w:ascii="Times New Roman" w:eastAsia="Times New Roman" w:hAnsi="Times New Roman"/>
                <w:sz w:val="20"/>
                <w:szCs w:val="20"/>
                <w:lang w:val="ru-RU"/>
              </w:rPr>
            </w:pPr>
          </w:p>
        </w:tc>
        <w:tc>
          <w:tcPr>
            <w:tcW w:w="954" w:type="dxa"/>
            <w:tcBorders>
              <w:top w:val="single" w:sz="6" w:space="0" w:color="000000"/>
              <w:left w:val="single" w:sz="4" w:space="0" w:color="auto"/>
              <w:bottom w:val="single" w:sz="6" w:space="0" w:color="000000"/>
              <w:right w:val="single" w:sz="6" w:space="0" w:color="000000"/>
            </w:tcBorders>
          </w:tcPr>
          <w:p w14:paraId="61303004" w14:textId="77777777" w:rsidR="00741E83" w:rsidRPr="009D01C4"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59593039" w14:textId="0D71C8C7"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Фронтальный контроль</w:t>
            </w:r>
          </w:p>
        </w:tc>
      </w:tr>
      <w:tr w:rsidR="00741E83" w:rsidRPr="00147739" w14:paraId="5D794EE0"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712F8E4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64.</w:t>
            </w:r>
          </w:p>
        </w:tc>
        <w:tc>
          <w:tcPr>
            <w:tcW w:w="3281" w:type="dxa"/>
            <w:tcBorders>
              <w:top w:val="single" w:sz="6" w:space="0" w:color="000000"/>
              <w:left w:val="single" w:sz="6" w:space="0" w:color="000000"/>
              <w:bottom w:val="single" w:sz="6" w:space="0" w:color="000000"/>
              <w:right w:val="single" w:sz="6" w:space="0" w:color="000000"/>
            </w:tcBorders>
            <w:hideMark/>
          </w:tcPr>
          <w:p w14:paraId="487167D2" w14:textId="7C4B1EFA"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7 по теме: «Мир вокруг меня».</w:t>
            </w:r>
          </w:p>
        </w:tc>
        <w:tc>
          <w:tcPr>
            <w:tcW w:w="732" w:type="dxa"/>
            <w:tcBorders>
              <w:top w:val="single" w:sz="6" w:space="0" w:color="000000"/>
              <w:left w:val="single" w:sz="6" w:space="0" w:color="000000"/>
              <w:bottom w:val="single" w:sz="6" w:space="0" w:color="000000"/>
              <w:right w:val="single" w:sz="6" w:space="0" w:color="000000"/>
            </w:tcBorders>
            <w:hideMark/>
          </w:tcPr>
          <w:p w14:paraId="41A8C83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315D986" w14:textId="6F37DA94"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7846A09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488C1342" w14:textId="458B4680" w:rsidR="00741E83" w:rsidRPr="001952A4" w:rsidRDefault="00741E83" w:rsidP="001952A4">
            <w:pPr>
              <w:rPr>
                <w:rFonts w:ascii="Times New Roman" w:eastAsia="Times New Roman" w:hAnsi="Times New Roman"/>
                <w:sz w:val="20"/>
                <w:szCs w:val="20"/>
                <w:lang w:val="ru-RU"/>
              </w:rPr>
            </w:pPr>
          </w:p>
        </w:tc>
        <w:tc>
          <w:tcPr>
            <w:tcW w:w="954" w:type="dxa"/>
            <w:tcBorders>
              <w:top w:val="single" w:sz="6" w:space="0" w:color="000000"/>
              <w:left w:val="single" w:sz="4" w:space="0" w:color="auto"/>
              <w:bottom w:val="single" w:sz="6" w:space="0" w:color="000000"/>
              <w:right w:val="single" w:sz="6" w:space="0" w:color="000000"/>
            </w:tcBorders>
          </w:tcPr>
          <w:p w14:paraId="7E7F151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40CB9754" w14:textId="5574D793" w:rsidR="00741E83" w:rsidRPr="00147739" w:rsidRDefault="00741E83" w:rsidP="00147739">
            <w:pPr>
              <w:rPr>
                <w:rFonts w:ascii="Times New Roman" w:eastAsia="Times New Roman" w:hAnsi="Times New Roman"/>
                <w:sz w:val="24"/>
              </w:rPr>
            </w:pPr>
            <w:r w:rsidRPr="009D01C4">
              <w:rPr>
                <w:rFonts w:ascii="Times New Roman" w:eastAsia="Times New Roman" w:hAnsi="Times New Roman"/>
                <w:sz w:val="24"/>
                <w:lang w:val="ru-RU"/>
              </w:rPr>
              <w:t>Письменный</w:t>
            </w:r>
            <w:r w:rsidRPr="009D01C4">
              <w:rPr>
                <w:rFonts w:ascii="Times New Roman" w:eastAsia="Times New Roman" w:hAnsi="Times New Roman"/>
                <w:spacing w:val="-58"/>
                <w:sz w:val="24"/>
                <w:lang w:val="ru-RU"/>
              </w:rPr>
              <w:t xml:space="preserve"> </w:t>
            </w:r>
            <w:r w:rsidRPr="009D01C4">
              <w:rPr>
                <w:rFonts w:ascii="Times New Roman" w:eastAsia="Times New Roman" w:hAnsi="Times New Roman"/>
                <w:sz w:val="24"/>
                <w:lang w:val="ru-RU"/>
              </w:rPr>
              <w:t>контроль;</w:t>
            </w:r>
          </w:p>
        </w:tc>
      </w:tr>
      <w:tr w:rsidR="00741E83" w:rsidRPr="00147739" w14:paraId="3F992127"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11D3CDA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65.</w:t>
            </w:r>
          </w:p>
        </w:tc>
        <w:tc>
          <w:tcPr>
            <w:tcW w:w="3281" w:type="dxa"/>
            <w:tcBorders>
              <w:top w:val="single" w:sz="6" w:space="0" w:color="000000"/>
              <w:left w:val="single" w:sz="6" w:space="0" w:color="000000"/>
              <w:bottom w:val="single" w:sz="6" w:space="0" w:color="000000"/>
              <w:right w:val="single" w:sz="6" w:space="0" w:color="000000"/>
            </w:tcBorders>
            <w:hideMark/>
          </w:tcPr>
          <w:p w14:paraId="05855730" w14:textId="17F00598"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Год за годом. Формирование умений ознакомительного и поискового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676E85E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613FB5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179DD4DB"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1CFB9B65" w14:textId="0B1C6A95" w:rsidR="00741E83" w:rsidRPr="00741E83" w:rsidRDefault="00741E83" w:rsidP="001952A4">
            <w:pPr>
              <w:rPr>
                <w:rFonts w:ascii="Times New Roman" w:eastAsia="Times New Roman" w:hAnsi="Times New Roman"/>
                <w:sz w:val="20"/>
                <w:szCs w:val="20"/>
                <w:lang w:val="ru-RU"/>
              </w:rPr>
            </w:pPr>
          </w:p>
        </w:tc>
        <w:tc>
          <w:tcPr>
            <w:tcW w:w="954" w:type="dxa"/>
            <w:tcBorders>
              <w:top w:val="single" w:sz="6" w:space="0" w:color="000000"/>
              <w:left w:val="single" w:sz="4" w:space="0" w:color="auto"/>
              <w:bottom w:val="single" w:sz="6" w:space="0" w:color="000000"/>
              <w:right w:val="single" w:sz="6" w:space="0" w:color="000000"/>
            </w:tcBorders>
          </w:tcPr>
          <w:p w14:paraId="56D93C85" w14:textId="77777777" w:rsidR="00741E83" w:rsidRPr="009D01C4" w:rsidRDefault="00741E83" w:rsidP="009D01C4">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B853041" w14:textId="43CAD1A3"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Тестирование</w:t>
            </w:r>
          </w:p>
        </w:tc>
      </w:tr>
      <w:tr w:rsidR="00741E83" w:rsidRPr="009D01C4" w14:paraId="00E2B91A"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7099B29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66.</w:t>
            </w:r>
          </w:p>
        </w:tc>
        <w:tc>
          <w:tcPr>
            <w:tcW w:w="3281" w:type="dxa"/>
            <w:tcBorders>
              <w:top w:val="single" w:sz="6" w:space="0" w:color="000000"/>
              <w:left w:val="single" w:sz="6" w:space="0" w:color="000000"/>
              <w:bottom w:val="single" w:sz="6" w:space="0" w:color="000000"/>
              <w:right w:val="single" w:sz="6" w:space="0" w:color="000000"/>
            </w:tcBorders>
            <w:hideMark/>
          </w:tcPr>
          <w:p w14:paraId="5365AB31" w14:textId="09258066"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Одевайся правильно. Аудирование с общим пониманием информации.</w:t>
            </w:r>
          </w:p>
        </w:tc>
        <w:tc>
          <w:tcPr>
            <w:tcW w:w="732" w:type="dxa"/>
            <w:tcBorders>
              <w:top w:val="single" w:sz="6" w:space="0" w:color="000000"/>
              <w:left w:val="single" w:sz="6" w:space="0" w:color="000000"/>
              <w:bottom w:val="single" w:sz="6" w:space="0" w:color="000000"/>
              <w:right w:val="single" w:sz="6" w:space="0" w:color="000000"/>
            </w:tcBorders>
            <w:hideMark/>
          </w:tcPr>
          <w:p w14:paraId="7E654A5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EE2001E" w14:textId="20681BFA"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0F2B32F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0" w:type="dxa"/>
            <w:gridSpan w:val="2"/>
            <w:tcBorders>
              <w:top w:val="single" w:sz="6" w:space="0" w:color="000000"/>
              <w:left w:val="single" w:sz="6" w:space="0" w:color="000000"/>
              <w:bottom w:val="single" w:sz="6" w:space="0" w:color="000000"/>
              <w:right w:val="single" w:sz="4" w:space="0" w:color="auto"/>
            </w:tcBorders>
          </w:tcPr>
          <w:p w14:paraId="074F5D84" w14:textId="5C318495" w:rsidR="00741E83" w:rsidRPr="00741E83" w:rsidRDefault="00741E83" w:rsidP="001952A4">
            <w:pPr>
              <w:rPr>
                <w:rFonts w:ascii="Times New Roman" w:eastAsia="Times New Roman" w:hAnsi="Times New Roman"/>
                <w:sz w:val="20"/>
                <w:szCs w:val="20"/>
                <w:lang w:val="ru-RU"/>
              </w:rPr>
            </w:pPr>
          </w:p>
        </w:tc>
        <w:tc>
          <w:tcPr>
            <w:tcW w:w="954" w:type="dxa"/>
            <w:tcBorders>
              <w:top w:val="single" w:sz="6" w:space="0" w:color="000000"/>
              <w:left w:val="single" w:sz="4" w:space="0" w:color="auto"/>
              <w:bottom w:val="single" w:sz="6" w:space="0" w:color="000000"/>
              <w:right w:val="single" w:sz="6" w:space="0" w:color="000000"/>
            </w:tcBorders>
          </w:tcPr>
          <w:p w14:paraId="28C34F11" w14:textId="77777777" w:rsidR="00741E83" w:rsidRPr="009D01C4"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hideMark/>
          </w:tcPr>
          <w:p w14:paraId="0AC34961" w14:textId="2B52F665" w:rsidR="00741E83" w:rsidRPr="009D01C4" w:rsidRDefault="00741E83" w:rsidP="00147739">
            <w:pPr>
              <w:spacing w:before="86" w:line="290" w:lineRule="auto"/>
              <w:ind w:right="52"/>
              <w:rPr>
                <w:rFonts w:ascii="Times New Roman" w:eastAsia="Times New Roman" w:hAnsi="Times New Roman"/>
                <w:sz w:val="24"/>
                <w:lang w:val="ru-RU"/>
              </w:rPr>
            </w:pPr>
            <w:r w:rsidRPr="009D01C4">
              <w:rPr>
                <w:rFonts w:ascii="Times New Roman" w:eastAsia="Times New Roman" w:hAnsi="Times New Roman"/>
                <w:sz w:val="24"/>
                <w:lang w:val="ru-RU"/>
              </w:rPr>
              <w:t>Письменный</w:t>
            </w:r>
            <w:r w:rsidRPr="009D01C4">
              <w:rPr>
                <w:rFonts w:ascii="Times New Roman" w:eastAsia="Times New Roman" w:hAnsi="Times New Roman"/>
                <w:spacing w:val="-58"/>
                <w:sz w:val="24"/>
                <w:lang w:val="ru-RU"/>
              </w:rPr>
              <w:t xml:space="preserve"> </w:t>
            </w:r>
            <w:r w:rsidRPr="009D01C4">
              <w:rPr>
                <w:rFonts w:ascii="Times New Roman" w:eastAsia="Times New Roman" w:hAnsi="Times New Roman"/>
                <w:sz w:val="24"/>
                <w:lang w:val="ru-RU"/>
              </w:rPr>
              <w:t>контроль;</w:t>
            </w:r>
          </w:p>
        </w:tc>
      </w:tr>
    </w:tbl>
    <w:p w14:paraId="14E3CA07" w14:textId="77777777" w:rsidR="00147739" w:rsidRPr="00147739" w:rsidRDefault="00147739" w:rsidP="00147739">
      <w:pPr>
        <w:spacing w:after="0" w:line="290" w:lineRule="auto"/>
        <w:rPr>
          <w:rFonts w:ascii="Times New Roman" w:eastAsia="Times New Roman" w:hAnsi="Times New Roman" w:cs="Times New Roman"/>
          <w:sz w:val="24"/>
          <w:lang w:val="ru-RU"/>
        </w:rPr>
        <w:sectPr w:rsidR="00147739" w:rsidRPr="00147739">
          <w:pgSz w:w="11900" w:h="16840"/>
          <w:pgMar w:top="560" w:right="560" w:bottom="280" w:left="560" w:header="720" w:footer="720" w:gutter="0"/>
          <w:cols w:space="720"/>
        </w:sectPr>
      </w:pPr>
    </w:p>
    <w:tbl>
      <w:tblPr>
        <w:tblStyle w:val="TableNormal"/>
        <w:tblW w:w="1080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3281"/>
        <w:gridCol w:w="732"/>
        <w:gridCol w:w="1232"/>
        <w:gridCol w:w="1276"/>
        <w:gridCol w:w="915"/>
        <w:gridCol w:w="15"/>
        <w:gridCol w:w="1014"/>
        <w:gridCol w:w="1741"/>
      </w:tblGrid>
      <w:tr w:rsidR="00741E83" w:rsidRPr="009D01C4" w14:paraId="184E7E52" w14:textId="77777777" w:rsidTr="009A0B42">
        <w:trPr>
          <w:trHeight w:val="1149"/>
        </w:trPr>
        <w:tc>
          <w:tcPr>
            <w:tcW w:w="596" w:type="dxa"/>
            <w:tcBorders>
              <w:top w:val="single" w:sz="6" w:space="0" w:color="000000"/>
              <w:left w:val="single" w:sz="6" w:space="0" w:color="000000"/>
              <w:bottom w:val="single" w:sz="6" w:space="0" w:color="000000"/>
              <w:right w:val="single" w:sz="6" w:space="0" w:color="000000"/>
            </w:tcBorders>
            <w:hideMark/>
          </w:tcPr>
          <w:p w14:paraId="01CA2F23" w14:textId="77777777" w:rsidR="00741E83" w:rsidRPr="009D01C4" w:rsidRDefault="00741E83" w:rsidP="00147739">
            <w:pPr>
              <w:spacing w:before="86"/>
              <w:rPr>
                <w:rFonts w:ascii="Times New Roman" w:eastAsia="Times New Roman" w:hAnsi="Times New Roman"/>
                <w:sz w:val="24"/>
                <w:lang w:val="ru-RU"/>
              </w:rPr>
            </w:pPr>
            <w:r w:rsidRPr="009D01C4">
              <w:rPr>
                <w:rFonts w:ascii="Times New Roman" w:eastAsia="Times New Roman" w:hAnsi="Times New Roman"/>
                <w:sz w:val="24"/>
                <w:lang w:val="ru-RU"/>
              </w:rPr>
              <w:lastRenderedPageBreak/>
              <w:t>67.</w:t>
            </w:r>
          </w:p>
        </w:tc>
        <w:tc>
          <w:tcPr>
            <w:tcW w:w="3281" w:type="dxa"/>
            <w:tcBorders>
              <w:top w:val="single" w:sz="6" w:space="0" w:color="000000"/>
              <w:left w:val="single" w:sz="6" w:space="0" w:color="000000"/>
              <w:bottom w:val="single" w:sz="6" w:space="0" w:color="000000"/>
              <w:right w:val="single" w:sz="6" w:space="0" w:color="000000"/>
            </w:tcBorders>
            <w:hideMark/>
          </w:tcPr>
          <w:p w14:paraId="447F005C" w14:textId="167CBB8F" w:rsidR="00741E83" w:rsidRPr="002D63B3" w:rsidRDefault="00741E83" w:rsidP="00147739">
            <w:pPr>
              <w:spacing w:before="86" w:line="290" w:lineRule="auto"/>
              <w:ind w:right="290"/>
              <w:jc w:val="both"/>
              <w:rPr>
                <w:rFonts w:ascii="Times New Roman" w:eastAsia="Times New Roman" w:hAnsi="Times New Roman"/>
                <w:sz w:val="24"/>
                <w:lang w:val="ru-RU"/>
              </w:rPr>
            </w:pPr>
            <w:r w:rsidRPr="002D63B3">
              <w:rPr>
                <w:rFonts w:ascii="Times New Roman" w:eastAsia="Times New Roman" w:hAnsi="Times New Roman"/>
                <w:sz w:val="24"/>
                <w:lang w:val="ru-RU"/>
              </w:rPr>
              <w:t>Здорово! Развитие навыков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573D92D1" w14:textId="77777777" w:rsidR="00741E83" w:rsidRPr="009D01C4" w:rsidRDefault="00741E83" w:rsidP="00147739">
            <w:pPr>
              <w:spacing w:before="86"/>
              <w:rPr>
                <w:rFonts w:ascii="Times New Roman" w:eastAsia="Times New Roman" w:hAnsi="Times New Roman"/>
                <w:sz w:val="24"/>
                <w:lang w:val="ru-RU"/>
              </w:rPr>
            </w:pPr>
            <w:r w:rsidRPr="009D01C4">
              <w:rPr>
                <w:rFonts w:ascii="Times New Roman" w:eastAsia="Times New Roman" w:hAnsi="Times New Roman"/>
                <w:sz w:val="24"/>
                <w:lang w:val="ru-RU"/>
              </w:rPr>
              <w:t>1</w:t>
            </w:r>
          </w:p>
        </w:tc>
        <w:tc>
          <w:tcPr>
            <w:tcW w:w="1232" w:type="dxa"/>
            <w:tcBorders>
              <w:top w:val="single" w:sz="6" w:space="0" w:color="000000"/>
              <w:left w:val="single" w:sz="6" w:space="0" w:color="000000"/>
              <w:bottom w:val="single" w:sz="6" w:space="0" w:color="000000"/>
              <w:right w:val="single" w:sz="6" w:space="0" w:color="000000"/>
            </w:tcBorders>
            <w:hideMark/>
          </w:tcPr>
          <w:p w14:paraId="7036365D" w14:textId="77777777" w:rsidR="00741E83" w:rsidRPr="009D01C4" w:rsidRDefault="00741E83" w:rsidP="00147739">
            <w:pPr>
              <w:rPr>
                <w:rFonts w:ascii="Times New Roman" w:eastAsia="Times New Roman" w:hAnsi="Times New Roman"/>
                <w:sz w:val="24"/>
                <w:lang w:val="ru-RU"/>
              </w:rPr>
            </w:pPr>
            <w:r w:rsidRPr="009D01C4">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6AD070D7" w14:textId="77777777" w:rsidR="00741E83" w:rsidRPr="009D01C4" w:rsidRDefault="00741E83" w:rsidP="00147739">
            <w:pPr>
              <w:rPr>
                <w:rFonts w:ascii="Times New Roman" w:eastAsia="Times New Roman" w:hAnsi="Times New Roman"/>
                <w:sz w:val="24"/>
                <w:lang w:val="ru-RU"/>
              </w:rPr>
            </w:pPr>
            <w:r w:rsidRPr="009D01C4">
              <w:rPr>
                <w:rFonts w:ascii="Times New Roman" w:eastAsia="Times New Roman" w:hAnsi="Times New Roman"/>
                <w:sz w:val="24"/>
                <w:lang w:val="ru-RU"/>
              </w:rPr>
              <w:t>0</w:t>
            </w:r>
          </w:p>
        </w:tc>
        <w:tc>
          <w:tcPr>
            <w:tcW w:w="915" w:type="dxa"/>
            <w:tcBorders>
              <w:top w:val="single" w:sz="6" w:space="0" w:color="000000"/>
              <w:left w:val="single" w:sz="6" w:space="0" w:color="000000"/>
              <w:bottom w:val="single" w:sz="6" w:space="0" w:color="000000"/>
              <w:right w:val="single" w:sz="4" w:space="0" w:color="auto"/>
            </w:tcBorders>
          </w:tcPr>
          <w:p w14:paraId="5985C70A" w14:textId="72B839A4" w:rsidR="00741E83" w:rsidRPr="009D01C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39B687E5" w14:textId="77777777" w:rsidR="00741E83" w:rsidRPr="009D01C4"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C31A9DD" w14:textId="5C04A839" w:rsidR="00741E83" w:rsidRPr="009D01C4" w:rsidRDefault="00741E83" w:rsidP="00147739">
            <w:pPr>
              <w:rPr>
                <w:rFonts w:ascii="Times New Roman" w:eastAsia="Times New Roman" w:hAnsi="Times New Roman"/>
                <w:sz w:val="24"/>
                <w:lang w:val="ru-RU"/>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54E757D5"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1650CD29" w14:textId="77777777" w:rsidR="00741E83" w:rsidRPr="009D01C4" w:rsidRDefault="00741E83" w:rsidP="00147739">
            <w:pPr>
              <w:spacing w:before="86"/>
              <w:rPr>
                <w:rFonts w:ascii="Times New Roman" w:eastAsia="Times New Roman" w:hAnsi="Times New Roman"/>
                <w:sz w:val="24"/>
                <w:lang w:val="ru-RU"/>
              </w:rPr>
            </w:pPr>
            <w:r w:rsidRPr="009D01C4">
              <w:rPr>
                <w:rFonts w:ascii="Times New Roman" w:eastAsia="Times New Roman" w:hAnsi="Times New Roman"/>
                <w:sz w:val="24"/>
                <w:lang w:val="ru-RU"/>
              </w:rPr>
              <w:t>68.</w:t>
            </w:r>
          </w:p>
        </w:tc>
        <w:tc>
          <w:tcPr>
            <w:tcW w:w="3281" w:type="dxa"/>
            <w:tcBorders>
              <w:top w:val="single" w:sz="6" w:space="0" w:color="000000"/>
              <w:left w:val="single" w:sz="6" w:space="0" w:color="000000"/>
              <w:bottom w:val="single" w:sz="6" w:space="0" w:color="000000"/>
              <w:right w:val="single" w:sz="6" w:space="0" w:color="000000"/>
            </w:tcBorders>
            <w:hideMark/>
          </w:tcPr>
          <w:p w14:paraId="34DB484E" w14:textId="2830CE93"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Климат Аляски. Развитие умений монологической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5B71AAD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2B386B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C4321E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26792A9C" w14:textId="20884FE7"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78275A4B"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11646E47" w14:textId="4FEAA777" w:rsidR="00741E83" w:rsidRPr="00835C6F"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tc>
      </w:tr>
      <w:tr w:rsidR="00741E83" w:rsidRPr="00147739" w14:paraId="180FB7C7"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4A216F8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69.</w:t>
            </w:r>
          </w:p>
        </w:tc>
        <w:tc>
          <w:tcPr>
            <w:tcW w:w="3281" w:type="dxa"/>
            <w:tcBorders>
              <w:top w:val="single" w:sz="6" w:space="0" w:color="000000"/>
              <w:left w:val="single" w:sz="6" w:space="0" w:color="000000"/>
              <w:bottom w:val="single" w:sz="6" w:space="0" w:color="000000"/>
              <w:right w:val="single" w:sz="6" w:space="0" w:color="000000"/>
            </w:tcBorders>
            <w:hideMark/>
          </w:tcPr>
          <w:p w14:paraId="7FBF7BA1" w14:textId="25BC98CD"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Времена года. Совершенствование навыков устной и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6FF6D28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AF7C62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E78E3A3" w14:textId="6B5809AE"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15" w:type="dxa"/>
            <w:tcBorders>
              <w:top w:val="single" w:sz="6" w:space="0" w:color="000000"/>
              <w:left w:val="single" w:sz="6" w:space="0" w:color="000000"/>
              <w:bottom w:val="single" w:sz="6" w:space="0" w:color="000000"/>
              <w:right w:val="single" w:sz="4" w:space="0" w:color="auto"/>
            </w:tcBorders>
          </w:tcPr>
          <w:p w14:paraId="3EC1C399" w14:textId="286E0632"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7C128BD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A79A730" w14:textId="26AAA898"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Проектная работа</w:t>
            </w:r>
          </w:p>
        </w:tc>
      </w:tr>
      <w:tr w:rsidR="00741E83" w:rsidRPr="00147739" w14:paraId="30A94309"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2E0A10E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70.</w:t>
            </w:r>
          </w:p>
        </w:tc>
        <w:tc>
          <w:tcPr>
            <w:tcW w:w="3281" w:type="dxa"/>
            <w:tcBorders>
              <w:top w:val="single" w:sz="6" w:space="0" w:color="000000"/>
              <w:left w:val="single" w:sz="6" w:space="0" w:color="000000"/>
              <w:bottom w:val="single" w:sz="6" w:space="0" w:color="000000"/>
              <w:right w:val="single" w:sz="6" w:space="0" w:color="000000"/>
            </w:tcBorders>
            <w:hideMark/>
          </w:tcPr>
          <w:p w14:paraId="53365B6F" w14:textId="5E092D3A"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Покупка одежды. Совершенствование умения вести диалог этикетного характера.</w:t>
            </w:r>
          </w:p>
        </w:tc>
        <w:tc>
          <w:tcPr>
            <w:tcW w:w="732" w:type="dxa"/>
            <w:tcBorders>
              <w:top w:val="single" w:sz="6" w:space="0" w:color="000000"/>
              <w:left w:val="single" w:sz="6" w:space="0" w:color="000000"/>
              <w:bottom w:val="single" w:sz="6" w:space="0" w:color="000000"/>
              <w:right w:val="single" w:sz="6" w:space="0" w:color="000000"/>
            </w:tcBorders>
            <w:hideMark/>
          </w:tcPr>
          <w:p w14:paraId="675E870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06F830B"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10312D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2DF78845" w14:textId="1FF06543"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2BC2B891"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0C338CB2" w14:textId="487AD824"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5C6ADCAB"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687D76D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71.</w:t>
            </w:r>
          </w:p>
        </w:tc>
        <w:tc>
          <w:tcPr>
            <w:tcW w:w="3281" w:type="dxa"/>
            <w:tcBorders>
              <w:top w:val="single" w:sz="6" w:space="0" w:color="000000"/>
              <w:left w:val="single" w:sz="6" w:space="0" w:color="000000"/>
              <w:bottom w:val="single" w:sz="6" w:space="0" w:color="000000"/>
              <w:right w:val="single" w:sz="6" w:space="0" w:color="000000"/>
            </w:tcBorders>
            <w:hideMark/>
          </w:tcPr>
          <w:p w14:paraId="30456715" w14:textId="5BD4F071" w:rsidR="00741E83" w:rsidRPr="00147739" w:rsidRDefault="00741E83" w:rsidP="00147739">
            <w:pPr>
              <w:spacing w:before="86" w:line="290" w:lineRule="auto"/>
              <w:ind w:right="1034"/>
              <w:rPr>
                <w:rFonts w:ascii="Times New Roman" w:eastAsia="Times New Roman" w:hAnsi="Times New Roman"/>
                <w:sz w:val="24"/>
              </w:rPr>
            </w:pPr>
            <w:r w:rsidRPr="002D63B3">
              <w:rPr>
                <w:rFonts w:ascii="Times New Roman" w:eastAsia="Times New Roman" w:hAnsi="Times New Roman"/>
                <w:sz w:val="24"/>
                <w:lang w:val="ru-RU"/>
              </w:rPr>
              <w:t xml:space="preserve">Развитие монологической речи по теме: «Погода». </w:t>
            </w:r>
            <w:r w:rsidRPr="002D63B3">
              <w:rPr>
                <w:rFonts w:ascii="Times New Roman" w:eastAsia="Times New Roman" w:hAnsi="Times New Roman"/>
                <w:sz w:val="24"/>
              </w:rPr>
              <w:t>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71905AF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49FE4A09"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B6B1DC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176315D8" w14:textId="64697E8C"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62E22C5F"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4F49C72D" w14:textId="167D6040"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4117CD04"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0AA0655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72.</w:t>
            </w:r>
          </w:p>
        </w:tc>
        <w:tc>
          <w:tcPr>
            <w:tcW w:w="3281" w:type="dxa"/>
            <w:tcBorders>
              <w:top w:val="single" w:sz="6" w:space="0" w:color="000000"/>
              <w:left w:val="single" w:sz="6" w:space="0" w:color="000000"/>
              <w:bottom w:val="single" w:sz="6" w:space="0" w:color="000000"/>
              <w:right w:val="single" w:sz="6" w:space="0" w:color="000000"/>
            </w:tcBorders>
            <w:hideMark/>
          </w:tcPr>
          <w:p w14:paraId="465D6113" w14:textId="77D38157" w:rsidR="00741E83" w:rsidRPr="00983983" w:rsidRDefault="00741E83" w:rsidP="00147739">
            <w:pPr>
              <w:spacing w:before="86" w:line="290" w:lineRule="auto"/>
              <w:ind w:right="439"/>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8 по теме: «Каждая погода благодать!».</w:t>
            </w:r>
          </w:p>
        </w:tc>
        <w:tc>
          <w:tcPr>
            <w:tcW w:w="732" w:type="dxa"/>
            <w:tcBorders>
              <w:top w:val="single" w:sz="6" w:space="0" w:color="000000"/>
              <w:left w:val="single" w:sz="6" w:space="0" w:color="000000"/>
              <w:bottom w:val="single" w:sz="6" w:space="0" w:color="000000"/>
              <w:right w:val="single" w:sz="6" w:space="0" w:color="000000"/>
            </w:tcBorders>
            <w:hideMark/>
          </w:tcPr>
          <w:p w14:paraId="0761E9E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256E7C8" w14:textId="5AF4290E"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6B06CB94"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7EBCEA7E" w14:textId="3E28BE71"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7197AB96"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07CDC2F" w14:textId="7D599AE1"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7AC5EA19"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4920F96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73.</w:t>
            </w:r>
          </w:p>
        </w:tc>
        <w:tc>
          <w:tcPr>
            <w:tcW w:w="3281" w:type="dxa"/>
            <w:tcBorders>
              <w:top w:val="single" w:sz="6" w:space="0" w:color="000000"/>
              <w:left w:val="single" w:sz="6" w:space="0" w:color="000000"/>
              <w:bottom w:val="single" w:sz="6" w:space="0" w:color="000000"/>
              <w:right w:val="single" w:sz="6" w:space="0" w:color="000000"/>
            </w:tcBorders>
            <w:hideMark/>
          </w:tcPr>
          <w:p w14:paraId="110CD44A" w14:textId="1C41B546"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Праздники. Аудирование с выборочным пониманием заданной информации.</w:t>
            </w:r>
          </w:p>
        </w:tc>
        <w:tc>
          <w:tcPr>
            <w:tcW w:w="732" w:type="dxa"/>
            <w:tcBorders>
              <w:top w:val="single" w:sz="6" w:space="0" w:color="000000"/>
              <w:left w:val="single" w:sz="6" w:space="0" w:color="000000"/>
              <w:bottom w:val="single" w:sz="6" w:space="0" w:color="000000"/>
              <w:right w:val="single" w:sz="6" w:space="0" w:color="000000"/>
            </w:tcBorders>
            <w:hideMark/>
          </w:tcPr>
          <w:p w14:paraId="3438D5A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368448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521A9E8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623F8710" w14:textId="3C1EB903"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36BB0E7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A2D669A" w14:textId="5D162CA1"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11665DDC"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15B2BE3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74.</w:t>
            </w:r>
          </w:p>
        </w:tc>
        <w:tc>
          <w:tcPr>
            <w:tcW w:w="3281" w:type="dxa"/>
            <w:tcBorders>
              <w:top w:val="single" w:sz="6" w:space="0" w:color="000000"/>
              <w:left w:val="single" w:sz="6" w:space="0" w:color="000000"/>
              <w:bottom w:val="single" w:sz="6" w:space="0" w:color="000000"/>
              <w:right w:val="single" w:sz="6" w:space="0" w:color="000000"/>
            </w:tcBorders>
            <w:hideMark/>
          </w:tcPr>
          <w:p w14:paraId="053804A6" w14:textId="74E66119"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Готовим сами! Развитие навыков употребления в речи неопределённых  местоимений.</w:t>
            </w:r>
          </w:p>
        </w:tc>
        <w:tc>
          <w:tcPr>
            <w:tcW w:w="732" w:type="dxa"/>
            <w:tcBorders>
              <w:top w:val="single" w:sz="6" w:space="0" w:color="000000"/>
              <w:left w:val="single" w:sz="6" w:space="0" w:color="000000"/>
              <w:bottom w:val="single" w:sz="6" w:space="0" w:color="000000"/>
              <w:right w:val="single" w:sz="6" w:space="0" w:color="000000"/>
            </w:tcBorders>
            <w:hideMark/>
          </w:tcPr>
          <w:p w14:paraId="5116FE6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A2B057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5F7E9C9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1749792A" w14:textId="01AC7844" w:rsidR="00741E83" w:rsidRPr="001952A4" w:rsidRDefault="00741E83" w:rsidP="001952A4">
            <w:pPr>
              <w:rPr>
                <w:rFonts w:ascii="Times New Roman" w:eastAsia="Times New Roman" w:hAnsi="Times New Roman"/>
                <w:sz w:val="24"/>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0283DBF8"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8B9F7DA" w14:textId="27159863"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Фронтальный контроль</w:t>
            </w:r>
          </w:p>
        </w:tc>
      </w:tr>
      <w:tr w:rsidR="00741E83" w:rsidRPr="00147739" w14:paraId="2AFE928C"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1F2B778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75.</w:t>
            </w:r>
          </w:p>
        </w:tc>
        <w:tc>
          <w:tcPr>
            <w:tcW w:w="3281" w:type="dxa"/>
            <w:tcBorders>
              <w:top w:val="single" w:sz="6" w:space="0" w:color="000000"/>
              <w:left w:val="single" w:sz="6" w:space="0" w:color="000000"/>
              <w:bottom w:val="single" w:sz="6" w:space="0" w:color="000000"/>
              <w:right w:val="single" w:sz="6" w:space="0" w:color="000000"/>
            </w:tcBorders>
            <w:hideMark/>
          </w:tcPr>
          <w:p w14:paraId="6195F94B" w14:textId="63A1E554"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У меня день рождения! Развитие навыков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51899E5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278D5A1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74C6B57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062C9982" w14:textId="508E89D1" w:rsidR="00741E83" w:rsidRPr="00741E83"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2AC7A136"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809CCB1" w14:textId="7B0C87EE"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трансформацию предложений</w:t>
            </w:r>
          </w:p>
        </w:tc>
      </w:tr>
      <w:tr w:rsidR="00741E83" w:rsidRPr="00147739" w14:paraId="32DB3CBF"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0348BC3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76.</w:t>
            </w:r>
          </w:p>
        </w:tc>
        <w:tc>
          <w:tcPr>
            <w:tcW w:w="3281" w:type="dxa"/>
            <w:tcBorders>
              <w:top w:val="single" w:sz="6" w:space="0" w:color="000000"/>
              <w:left w:val="single" w:sz="6" w:space="0" w:color="000000"/>
              <w:bottom w:val="single" w:sz="6" w:space="0" w:color="000000"/>
              <w:right w:val="single" w:sz="6" w:space="0" w:color="000000"/>
            </w:tcBorders>
            <w:hideMark/>
          </w:tcPr>
          <w:p w14:paraId="186A0631" w14:textId="58F25C18" w:rsidR="00741E83" w:rsidRPr="00147739" w:rsidRDefault="00741E83" w:rsidP="00147739">
            <w:pPr>
              <w:spacing w:before="86"/>
              <w:rPr>
                <w:rFonts w:ascii="Times New Roman" w:eastAsia="Times New Roman" w:hAnsi="Times New Roman"/>
                <w:sz w:val="24"/>
              </w:rPr>
            </w:pPr>
            <w:r w:rsidRPr="002D63B3">
              <w:rPr>
                <w:rFonts w:ascii="Times New Roman" w:eastAsia="Times New Roman" w:hAnsi="Times New Roman"/>
                <w:sz w:val="24"/>
              </w:rPr>
              <w:t>День благодарения. Говорение.</w:t>
            </w:r>
          </w:p>
        </w:tc>
        <w:tc>
          <w:tcPr>
            <w:tcW w:w="732" w:type="dxa"/>
            <w:tcBorders>
              <w:top w:val="single" w:sz="6" w:space="0" w:color="000000"/>
              <w:left w:val="single" w:sz="6" w:space="0" w:color="000000"/>
              <w:bottom w:val="single" w:sz="6" w:space="0" w:color="000000"/>
              <w:right w:val="single" w:sz="6" w:space="0" w:color="000000"/>
            </w:tcBorders>
            <w:hideMark/>
          </w:tcPr>
          <w:p w14:paraId="367C48B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8FE66D3" w14:textId="3ACF7D1E"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32BB9E6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62B85830" w14:textId="0749EADA" w:rsidR="00741E83" w:rsidRPr="001952A4"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45EB817E"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551C1EED" w14:textId="1D6850AB"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76DFB1A3"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1FB62C4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77.</w:t>
            </w:r>
          </w:p>
        </w:tc>
        <w:tc>
          <w:tcPr>
            <w:tcW w:w="3281" w:type="dxa"/>
            <w:tcBorders>
              <w:top w:val="single" w:sz="6" w:space="0" w:color="000000"/>
              <w:left w:val="single" w:sz="6" w:space="0" w:color="000000"/>
              <w:bottom w:val="single" w:sz="6" w:space="0" w:color="000000"/>
              <w:right w:val="single" w:sz="6" w:space="0" w:color="000000"/>
            </w:tcBorders>
            <w:hideMark/>
          </w:tcPr>
          <w:p w14:paraId="2ACD5ECF" w14:textId="40DA4195" w:rsidR="00741E83" w:rsidRPr="00147739" w:rsidRDefault="00741E83" w:rsidP="00147739">
            <w:pPr>
              <w:spacing w:before="86" w:line="290" w:lineRule="auto"/>
              <w:ind w:right="58"/>
              <w:rPr>
                <w:rFonts w:ascii="Times New Roman" w:eastAsia="Times New Roman" w:hAnsi="Times New Roman"/>
                <w:sz w:val="24"/>
                <w:lang w:val="ru-RU"/>
              </w:rPr>
            </w:pPr>
            <w:r w:rsidRPr="002D63B3">
              <w:rPr>
                <w:rFonts w:ascii="Times New Roman" w:eastAsia="Times New Roman" w:hAnsi="Times New Roman"/>
                <w:sz w:val="24"/>
                <w:lang w:val="ru-RU"/>
              </w:rPr>
              <w:t>Праздники и гуляния. Совершенствование навыков продуктивного письма.</w:t>
            </w:r>
          </w:p>
        </w:tc>
        <w:tc>
          <w:tcPr>
            <w:tcW w:w="732" w:type="dxa"/>
            <w:tcBorders>
              <w:top w:val="single" w:sz="6" w:space="0" w:color="000000"/>
              <w:left w:val="single" w:sz="6" w:space="0" w:color="000000"/>
              <w:bottom w:val="single" w:sz="6" w:space="0" w:color="000000"/>
              <w:right w:val="single" w:sz="6" w:space="0" w:color="000000"/>
            </w:tcBorders>
            <w:hideMark/>
          </w:tcPr>
          <w:p w14:paraId="23BAFBD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75B923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6F05032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2E579BDB" w14:textId="39C36218" w:rsidR="00741E83" w:rsidRPr="001952A4"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40909B48"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202F78C" w14:textId="57CBCD52"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5A9471E1"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7EAEBD1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78.</w:t>
            </w:r>
          </w:p>
        </w:tc>
        <w:tc>
          <w:tcPr>
            <w:tcW w:w="3281" w:type="dxa"/>
            <w:tcBorders>
              <w:top w:val="single" w:sz="6" w:space="0" w:color="000000"/>
              <w:left w:val="single" w:sz="6" w:space="0" w:color="000000"/>
              <w:bottom w:val="single" w:sz="6" w:space="0" w:color="000000"/>
              <w:right w:val="single" w:sz="6" w:space="0" w:color="000000"/>
            </w:tcBorders>
            <w:hideMark/>
          </w:tcPr>
          <w:p w14:paraId="1099E7F7" w14:textId="27239224"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Заказ блюд в ресторане. Совершенствование навыков устной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7B64ADE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07008C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50C909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0E136E03" w14:textId="179715B4" w:rsidR="00741E83" w:rsidRPr="00741E83"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7D67810E"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1A702051" w14:textId="15807DD1"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1F5C269E"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0BE1B64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79.</w:t>
            </w:r>
          </w:p>
        </w:tc>
        <w:tc>
          <w:tcPr>
            <w:tcW w:w="3281" w:type="dxa"/>
            <w:tcBorders>
              <w:top w:val="single" w:sz="6" w:space="0" w:color="000000"/>
              <w:left w:val="single" w:sz="6" w:space="0" w:color="000000"/>
              <w:bottom w:val="single" w:sz="6" w:space="0" w:color="000000"/>
              <w:right w:val="single" w:sz="6" w:space="0" w:color="000000"/>
            </w:tcBorders>
            <w:hideMark/>
          </w:tcPr>
          <w:p w14:paraId="6D19BC91" w14:textId="7462A352" w:rsidR="00741E83" w:rsidRPr="002D63B3" w:rsidRDefault="00741E83" w:rsidP="00147739">
            <w:pPr>
              <w:spacing w:before="86"/>
              <w:rPr>
                <w:rFonts w:ascii="Times New Roman" w:eastAsia="Times New Roman" w:hAnsi="Times New Roman"/>
                <w:sz w:val="24"/>
                <w:lang w:val="ru-RU"/>
              </w:rPr>
            </w:pPr>
            <w:r w:rsidRPr="002D63B3">
              <w:rPr>
                <w:rFonts w:ascii="Times New Roman" w:eastAsia="Times New Roman" w:hAnsi="Times New Roman"/>
                <w:sz w:val="24"/>
                <w:lang w:val="ru-RU"/>
              </w:rPr>
              <w:t>Когда я готовлю на кухне. Развитие умения письменной речи. 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0F64088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BA7F4A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5610A00" w14:textId="1B21006F"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15" w:type="dxa"/>
            <w:tcBorders>
              <w:top w:val="single" w:sz="6" w:space="0" w:color="000000"/>
              <w:left w:val="single" w:sz="6" w:space="0" w:color="000000"/>
              <w:bottom w:val="single" w:sz="6" w:space="0" w:color="000000"/>
              <w:right w:val="single" w:sz="4" w:space="0" w:color="auto"/>
            </w:tcBorders>
          </w:tcPr>
          <w:p w14:paraId="36C97459" w14:textId="1A284BD9" w:rsidR="00741E83" w:rsidRPr="001952A4"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21F33E23"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98145B5" w14:textId="0AF63245"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7E6D668D"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2D424A8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80.</w:t>
            </w:r>
          </w:p>
        </w:tc>
        <w:tc>
          <w:tcPr>
            <w:tcW w:w="3281" w:type="dxa"/>
            <w:tcBorders>
              <w:top w:val="single" w:sz="6" w:space="0" w:color="000000"/>
              <w:left w:val="single" w:sz="6" w:space="0" w:color="000000"/>
              <w:bottom w:val="single" w:sz="6" w:space="0" w:color="000000"/>
              <w:right w:val="single" w:sz="6" w:space="0" w:color="000000"/>
            </w:tcBorders>
            <w:hideMark/>
          </w:tcPr>
          <w:p w14:paraId="6331C953" w14:textId="642F466A"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9 по теме: «Праздники».</w:t>
            </w:r>
          </w:p>
        </w:tc>
        <w:tc>
          <w:tcPr>
            <w:tcW w:w="732" w:type="dxa"/>
            <w:tcBorders>
              <w:top w:val="single" w:sz="6" w:space="0" w:color="000000"/>
              <w:left w:val="single" w:sz="6" w:space="0" w:color="000000"/>
              <w:bottom w:val="single" w:sz="6" w:space="0" w:color="000000"/>
              <w:right w:val="single" w:sz="6" w:space="0" w:color="000000"/>
            </w:tcBorders>
            <w:hideMark/>
          </w:tcPr>
          <w:p w14:paraId="08055C6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50B6C0CC" w14:textId="5DCE68D9"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0E0F22B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75B44ADA" w14:textId="16F272D1" w:rsidR="00741E83" w:rsidRPr="001952A4"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31DE0D76"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0A8951E" w14:textId="1AB521CA"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1E94805B"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46043A7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81.</w:t>
            </w:r>
          </w:p>
        </w:tc>
        <w:tc>
          <w:tcPr>
            <w:tcW w:w="3281" w:type="dxa"/>
            <w:tcBorders>
              <w:top w:val="single" w:sz="6" w:space="0" w:color="000000"/>
              <w:left w:val="single" w:sz="6" w:space="0" w:color="000000"/>
              <w:bottom w:val="single" w:sz="6" w:space="0" w:color="000000"/>
              <w:right w:val="single" w:sz="6" w:space="0" w:color="000000"/>
            </w:tcBorders>
            <w:hideMark/>
          </w:tcPr>
          <w:p w14:paraId="2B42C769" w14:textId="7EA76ADA" w:rsidR="00741E83" w:rsidRPr="00147739" w:rsidRDefault="00741E83" w:rsidP="00147739">
            <w:pPr>
              <w:spacing w:before="86" w:line="290" w:lineRule="auto"/>
              <w:ind w:right="431"/>
              <w:rPr>
                <w:rFonts w:ascii="Times New Roman" w:eastAsia="Times New Roman" w:hAnsi="Times New Roman"/>
                <w:sz w:val="24"/>
                <w:lang w:val="ru-RU"/>
              </w:rPr>
            </w:pPr>
            <w:r w:rsidRPr="002D63B3">
              <w:rPr>
                <w:rFonts w:ascii="Times New Roman" w:eastAsia="Times New Roman" w:hAnsi="Times New Roman"/>
                <w:sz w:val="24"/>
                <w:lang w:val="ru-RU"/>
              </w:rPr>
              <w:t>Развитие навыков употребления в речи глагола to be в Past Simple.</w:t>
            </w:r>
          </w:p>
        </w:tc>
        <w:tc>
          <w:tcPr>
            <w:tcW w:w="732" w:type="dxa"/>
            <w:tcBorders>
              <w:top w:val="single" w:sz="6" w:space="0" w:color="000000"/>
              <w:left w:val="single" w:sz="6" w:space="0" w:color="000000"/>
              <w:bottom w:val="single" w:sz="6" w:space="0" w:color="000000"/>
              <w:right w:val="single" w:sz="6" w:space="0" w:color="000000"/>
            </w:tcBorders>
            <w:hideMark/>
          </w:tcPr>
          <w:p w14:paraId="3BE8D02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D85325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29E82D5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tcPr>
          <w:p w14:paraId="4B2002E6" w14:textId="6E2B6B21" w:rsidR="00741E83" w:rsidRPr="00741E83"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60173B62"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261C1669" w14:textId="15C27535"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02657522" w14:textId="77777777" w:rsidTr="00741E83">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420CDE1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82.</w:t>
            </w:r>
          </w:p>
        </w:tc>
        <w:tc>
          <w:tcPr>
            <w:tcW w:w="3281" w:type="dxa"/>
            <w:tcBorders>
              <w:top w:val="single" w:sz="6" w:space="0" w:color="000000"/>
              <w:left w:val="single" w:sz="6" w:space="0" w:color="000000"/>
              <w:bottom w:val="single" w:sz="6" w:space="0" w:color="000000"/>
              <w:right w:val="single" w:sz="6" w:space="0" w:color="000000"/>
            </w:tcBorders>
            <w:hideMark/>
          </w:tcPr>
          <w:p w14:paraId="02B16A62" w14:textId="0DEC43A3" w:rsidR="00741E83" w:rsidRPr="00147739" w:rsidRDefault="00741E83" w:rsidP="00147739">
            <w:pPr>
              <w:spacing w:before="86" w:line="290" w:lineRule="auto"/>
              <w:ind w:right="464"/>
              <w:rPr>
                <w:rFonts w:ascii="Times New Roman" w:eastAsia="Times New Roman" w:hAnsi="Times New Roman"/>
                <w:sz w:val="24"/>
                <w:lang w:val="ru-RU"/>
              </w:rPr>
            </w:pPr>
            <w:r w:rsidRPr="002D63B3">
              <w:rPr>
                <w:rFonts w:ascii="Times New Roman" w:eastAsia="Times New Roman" w:hAnsi="Times New Roman"/>
                <w:sz w:val="24"/>
                <w:lang w:val="ru-RU"/>
              </w:rPr>
              <w:t xml:space="preserve">Давай пойдём… Аудирование с пониманием заданной </w:t>
            </w:r>
            <w:r w:rsidRPr="002D63B3">
              <w:rPr>
                <w:rFonts w:ascii="Times New Roman" w:eastAsia="Times New Roman" w:hAnsi="Times New Roman"/>
                <w:sz w:val="24"/>
                <w:lang w:val="ru-RU"/>
              </w:rPr>
              <w:lastRenderedPageBreak/>
              <w:t>информации.</w:t>
            </w:r>
          </w:p>
        </w:tc>
        <w:tc>
          <w:tcPr>
            <w:tcW w:w="732" w:type="dxa"/>
            <w:tcBorders>
              <w:top w:val="single" w:sz="6" w:space="0" w:color="000000"/>
              <w:left w:val="single" w:sz="6" w:space="0" w:color="000000"/>
              <w:bottom w:val="single" w:sz="6" w:space="0" w:color="000000"/>
              <w:right w:val="single" w:sz="6" w:space="0" w:color="000000"/>
            </w:tcBorders>
            <w:hideMark/>
          </w:tcPr>
          <w:p w14:paraId="6B4AEA6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1</w:t>
            </w:r>
          </w:p>
        </w:tc>
        <w:tc>
          <w:tcPr>
            <w:tcW w:w="1232" w:type="dxa"/>
            <w:tcBorders>
              <w:top w:val="single" w:sz="6" w:space="0" w:color="000000"/>
              <w:left w:val="single" w:sz="6" w:space="0" w:color="000000"/>
              <w:bottom w:val="single" w:sz="6" w:space="0" w:color="000000"/>
              <w:right w:val="single" w:sz="6" w:space="0" w:color="000000"/>
            </w:tcBorders>
            <w:hideMark/>
          </w:tcPr>
          <w:p w14:paraId="340F18C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4235A2D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15" w:type="dxa"/>
            <w:tcBorders>
              <w:top w:val="single" w:sz="6" w:space="0" w:color="000000"/>
              <w:left w:val="single" w:sz="6" w:space="0" w:color="000000"/>
              <w:bottom w:val="single" w:sz="6" w:space="0" w:color="000000"/>
              <w:right w:val="single" w:sz="4" w:space="0" w:color="auto"/>
            </w:tcBorders>
            <w:hideMark/>
          </w:tcPr>
          <w:p w14:paraId="1EB40BB0" w14:textId="12B9BB77" w:rsidR="00741E83" w:rsidRPr="001952A4" w:rsidRDefault="00741E83" w:rsidP="001952A4">
            <w:pPr>
              <w:rPr>
                <w:rFonts w:ascii="Times New Roman" w:eastAsia="Times New Roman" w:hAnsi="Times New Roman"/>
                <w:sz w:val="20"/>
                <w:szCs w:val="20"/>
                <w:lang w:val="ru-RU"/>
              </w:rPr>
            </w:pPr>
          </w:p>
        </w:tc>
        <w:tc>
          <w:tcPr>
            <w:tcW w:w="1029" w:type="dxa"/>
            <w:gridSpan w:val="2"/>
            <w:tcBorders>
              <w:top w:val="single" w:sz="6" w:space="0" w:color="000000"/>
              <w:left w:val="single" w:sz="4" w:space="0" w:color="auto"/>
              <w:bottom w:val="single" w:sz="6" w:space="0" w:color="000000"/>
              <w:right w:val="single" w:sz="6" w:space="0" w:color="000000"/>
            </w:tcBorders>
          </w:tcPr>
          <w:p w14:paraId="73EA349F"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C3117A8" w14:textId="0A9792DF"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трансформацию предложений</w:t>
            </w:r>
          </w:p>
        </w:tc>
      </w:tr>
      <w:tr w:rsidR="00741E83" w:rsidRPr="00147739" w14:paraId="0194BA8D" w14:textId="77777777" w:rsidTr="009A0B42">
        <w:trPr>
          <w:trHeight w:val="477"/>
        </w:trPr>
        <w:tc>
          <w:tcPr>
            <w:tcW w:w="596" w:type="dxa"/>
            <w:tcBorders>
              <w:top w:val="single" w:sz="6" w:space="0" w:color="000000"/>
              <w:left w:val="single" w:sz="6" w:space="0" w:color="000000"/>
              <w:bottom w:val="single" w:sz="6" w:space="0" w:color="000000"/>
              <w:right w:val="single" w:sz="6" w:space="0" w:color="000000"/>
            </w:tcBorders>
            <w:hideMark/>
          </w:tcPr>
          <w:p w14:paraId="094B3873"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83.</w:t>
            </w:r>
          </w:p>
        </w:tc>
        <w:tc>
          <w:tcPr>
            <w:tcW w:w="3281" w:type="dxa"/>
            <w:tcBorders>
              <w:top w:val="single" w:sz="6" w:space="0" w:color="000000"/>
              <w:left w:val="single" w:sz="6" w:space="0" w:color="000000"/>
              <w:bottom w:val="single" w:sz="6" w:space="0" w:color="000000"/>
              <w:right w:val="single" w:sz="6" w:space="0" w:color="000000"/>
            </w:tcBorders>
            <w:hideMark/>
          </w:tcPr>
          <w:p w14:paraId="25C155DE" w14:textId="0E76E286" w:rsidR="00741E83" w:rsidRPr="0061557B" w:rsidRDefault="00741E83" w:rsidP="00147739">
            <w:pPr>
              <w:spacing w:before="86"/>
              <w:rPr>
                <w:rFonts w:ascii="Times New Roman" w:eastAsia="Times New Roman" w:hAnsi="Times New Roman"/>
                <w:sz w:val="24"/>
                <w:lang w:val="ru-RU"/>
              </w:rPr>
            </w:pPr>
            <w:r w:rsidRPr="0061557B">
              <w:rPr>
                <w:rFonts w:ascii="Times New Roman" w:eastAsia="Times New Roman" w:hAnsi="Times New Roman"/>
                <w:sz w:val="24"/>
                <w:lang w:val="ru-RU"/>
              </w:rPr>
              <w:t>Не пропустите! Развитие умений поискового и изучающего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0507F81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1DC440EA"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0CFB0A98"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30" w:type="dxa"/>
            <w:gridSpan w:val="2"/>
            <w:tcBorders>
              <w:top w:val="single" w:sz="6" w:space="0" w:color="000000"/>
              <w:left w:val="single" w:sz="6" w:space="0" w:color="000000"/>
              <w:bottom w:val="single" w:sz="6" w:space="0" w:color="000000"/>
              <w:right w:val="single" w:sz="4" w:space="0" w:color="auto"/>
            </w:tcBorders>
          </w:tcPr>
          <w:p w14:paraId="15D2202E" w14:textId="7A597C0C" w:rsidR="00741E83" w:rsidRPr="001952A4" w:rsidRDefault="00741E83" w:rsidP="001952A4">
            <w:pPr>
              <w:rPr>
                <w:rFonts w:ascii="Times New Roman" w:eastAsia="Times New Roman" w:hAnsi="Times New Roman"/>
                <w:sz w:val="24"/>
                <w:lang w:val="ru-RU"/>
              </w:rPr>
            </w:pPr>
          </w:p>
        </w:tc>
        <w:tc>
          <w:tcPr>
            <w:tcW w:w="1014" w:type="dxa"/>
            <w:tcBorders>
              <w:top w:val="single" w:sz="6" w:space="0" w:color="000000"/>
              <w:left w:val="single" w:sz="4" w:space="0" w:color="auto"/>
              <w:bottom w:val="single" w:sz="6" w:space="0" w:color="000000"/>
              <w:right w:val="single" w:sz="6" w:space="0" w:color="000000"/>
            </w:tcBorders>
          </w:tcPr>
          <w:p w14:paraId="49F575A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39295453" w14:textId="23D1FD77"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Фронтальный контроль</w:t>
            </w:r>
          </w:p>
        </w:tc>
      </w:tr>
      <w:tr w:rsidR="00741E83" w:rsidRPr="00147739" w14:paraId="3BF741DD"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41C56C7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84.</w:t>
            </w:r>
          </w:p>
        </w:tc>
        <w:tc>
          <w:tcPr>
            <w:tcW w:w="3281" w:type="dxa"/>
            <w:tcBorders>
              <w:top w:val="single" w:sz="6" w:space="0" w:color="000000"/>
              <w:left w:val="single" w:sz="6" w:space="0" w:color="000000"/>
              <w:bottom w:val="single" w:sz="6" w:space="0" w:color="000000"/>
              <w:right w:val="single" w:sz="6" w:space="0" w:color="000000"/>
            </w:tcBorders>
            <w:hideMark/>
          </w:tcPr>
          <w:p w14:paraId="4DDF08BE" w14:textId="6961E976" w:rsidR="00741E83" w:rsidRPr="0061557B" w:rsidRDefault="00741E83" w:rsidP="00147739">
            <w:pPr>
              <w:spacing w:before="86" w:line="290" w:lineRule="auto"/>
              <w:ind w:right="739"/>
              <w:rPr>
                <w:rFonts w:ascii="Times New Roman" w:eastAsia="Times New Roman" w:hAnsi="Times New Roman"/>
                <w:sz w:val="24"/>
                <w:lang w:val="ru-RU"/>
              </w:rPr>
            </w:pPr>
            <w:r w:rsidRPr="0061557B">
              <w:rPr>
                <w:rFonts w:ascii="Times New Roman" w:eastAsia="Times New Roman" w:hAnsi="Times New Roman"/>
                <w:sz w:val="24"/>
                <w:lang w:val="ru-RU"/>
              </w:rPr>
              <w:t>Оживлённые места Лондона. Развитие умений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005F3B77"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607900E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1D253C86" w14:textId="66175086" w:rsidR="00741E83" w:rsidRPr="00C131B4"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930" w:type="dxa"/>
            <w:gridSpan w:val="2"/>
            <w:tcBorders>
              <w:top w:val="single" w:sz="6" w:space="0" w:color="000000"/>
              <w:left w:val="single" w:sz="6" w:space="0" w:color="000000"/>
              <w:bottom w:val="single" w:sz="6" w:space="0" w:color="000000"/>
              <w:right w:val="single" w:sz="4" w:space="0" w:color="auto"/>
            </w:tcBorders>
          </w:tcPr>
          <w:p w14:paraId="388F99ED" w14:textId="55F8E4ED" w:rsidR="00741E83" w:rsidRPr="00741E83" w:rsidRDefault="00741E83" w:rsidP="00147739">
            <w:pPr>
              <w:rPr>
                <w:rFonts w:ascii="Times New Roman" w:eastAsia="Times New Roman" w:hAnsi="Times New Roman"/>
                <w:sz w:val="20"/>
                <w:szCs w:val="20"/>
                <w:lang w:val="ru-RU"/>
              </w:rPr>
            </w:pPr>
          </w:p>
        </w:tc>
        <w:tc>
          <w:tcPr>
            <w:tcW w:w="1014" w:type="dxa"/>
            <w:tcBorders>
              <w:top w:val="single" w:sz="6" w:space="0" w:color="000000"/>
              <w:left w:val="single" w:sz="4" w:space="0" w:color="auto"/>
              <w:bottom w:val="single" w:sz="6" w:space="0" w:color="000000"/>
              <w:right w:val="single" w:sz="6" w:space="0" w:color="000000"/>
            </w:tcBorders>
          </w:tcPr>
          <w:p w14:paraId="1B82FB1C"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7810EA3E" w14:textId="5048FF9D"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Проектная работа</w:t>
            </w:r>
          </w:p>
        </w:tc>
      </w:tr>
      <w:tr w:rsidR="00741E83" w:rsidRPr="00147739" w14:paraId="497A2690"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17A6802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85.</w:t>
            </w:r>
          </w:p>
        </w:tc>
        <w:tc>
          <w:tcPr>
            <w:tcW w:w="3281" w:type="dxa"/>
            <w:tcBorders>
              <w:top w:val="single" w:sz="6" w:space="0" w:color="000000"/>
              <w:left w:val="single" w:sz="6" w:space="0" w:color="000000"/>
              <w:bottom w:val="single" w:sz="6" w:space="0" w:color="000000"/>
              <w:right w:val="single" w:sz="6" w:space="0" w:color="000000"/>
            </w:tcBorders>
            <w:hideMark/>
          </w:tcPr>
          <w:p w14:paraId="698EE282" w14:textId="19C819BB" w:rsidR="00741E83" w:rsidRPr="00147739" w:rsidRDefault="00741E83" w:rsidP="00147739">
            <w:pPr>
              <w:spacing w:before="86" w:line="290" w:lineRule="auto"/>
              <w:ind w:right="737"/>
              <w:rPr>
                <w:rFonts w:ascii="Times New Roman" w:eastAsia="Times New Roman" w:hAnsi="Times New Roman"/>
                <w:sz w:val="24"/>
                <w:lang w:val="ru-RU"/>
              </w:rPr>
            </w:pPr>
            <w:r w:rsidRPr="0061557B">
              <w:rPr>
                <w:rFonts w:ascii="Times New Roman" w:eastAsia="Times New Roman" w:hAnsi="Times New Roman"/>
                <w:sz w:val="24"/>
                <w:lang w:val="ru-RU"/>
              </w:rPr>
              <w:t>Музеи. Музей игрушки в Сергиевом Посаде. Развитие стремления к лучшему осознанию культуры.</w:t>
            </w:r>
          </w:p>
        </w:tc>
        <w:tc>
          <w:tcPr>
            <w:tcW w:w="732" w:type="dxa"/>
            <w:tcBorders>
              <w:top w:val="single" w:sz="6" w:space="0" w:color="000000"/>
              <w:left w:val="single" w:sz="6" w:space="0" w:color="000000"/>
              <w:bottom w:val="single" w:sz="6" w:space="0" w:color="000000"/>
              <w:right w:val="single" w:sz="6" w:space="0" w:color="000000"/>
            </w:tcBorders>
            <w:hideMark/>
          </w:tcPr>
          <w:p w14:paraId="2994719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ED76C7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69685E8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30" w:type="dxa"/>
            <w:gridSpan w:val="2"/>
            <w:tcBorders>
              <w:top w:val="single" w:sz="6" w:space="0" w:color="000000"/>
              <w:left w:val="single" w:sz="6" w:space="0" w:color="000000"/>
              <w:bottom w:val="single" w:sz="6" w:space="0" w:color="000000"/>
              <w:right w:val="single" w:sz="4" w:space="0" w:color="auto"/>
            </w:tcBorders>
          </w:tcPr>
          <w:p w14:paraId="63FE55D3" w14:textId="487328A5" w:rsidR="00741E83" w:rsidRPr="001952A4" w:rsidRDefault="00741E83" w:rsidP="001952A4">
            <w:pPr>
              <w:rPr>
                <w:rFonts w:ascii="Times New Roman" w:eastAsia="Times New Roman" w:hAnsi="Times New Roman"/>
                <w:sz w:val="20"/>
                <w:szCs w:val="20"/>
                <w:lang w:val="ru-RU"/>
              </w:rPr>
            </w:pPr>
          </w:p>
        </w:tc>
        <w:tc>
          <w:tcPr>
            <w:tcW w:w="1014" w:type="dxa"/>
            <w:tcBorders>
              <w:top w:val="single" w:sz="6" w:space="0" w:color="000000"/>
              <w:left w:val="single" w:sz="4" w:space="0" w:color="auto"/>
              <w:bottom w:val="single" w:sz="6" w:space="0" w:color="000000"/>
              <w:right w:val="single" w:sz="6" w:space="0" w:color="000000"/>
            </w:tcBorders>
          </w:tcPr>
          <w:p w14:paraId="11A8970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F2F6D20" w14:textId="78027753" w:rsidR="00741E83" w:rsidRPr="00147739" w:rsidRDefault="00741E83" w:rsidP="002D2C7D">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1E09A192"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6E26362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86.</w:t>
            </w:r>
          </w:p>
        </w:tc>
        <w:tc>
          <w:tcPr>
            <w:tcW w:w="3281" w:type="dxa"/>
            <w:tcBorders>
              <w:top w:val="single" w:sz="6" w:space="0" w:color="000000"/>
              <w:left w:val="single" w:sz="6" w:space="0" w:color="000000"/>
              <w:bottom w:val="single" w:sz="6" w:space="0" w:color="000000"/>
              <w:right w:val="single" w:sz="6" w:space="0" w:color="000000"/>
            </w:tcBorders>
            <w:hideMark/>
          </w:tcPr>
          <w:p w14:paraId="4AF88030" w14:textId="62D411B2" w:rsidR="00741E83" w:rsidRPr="0061557B" w:rsidRDefault="00741E83" w:rsidP="00147739">
            <w:pPr>
              <w:spacing w:before="86"/>
              <w:rPr>
                <w:rFonts w:ascii="Times New Roman" w:eastAsia="Times New Roman" w:hAnsi="Times New Roman"/>
                <w:sz w:val="24"/>
                <w:lang w:val="ru-RU"/>
              </w:rPr>
            </w:pPr>
            <w:r w:rsidRPr="0061557B">
              <w:rPr>
                <w:rFonts w:ascii="Times New Roman" w:eastAsia="Times New Roman" w:hAnsi="Times New Roman"/>
                <w:sz w:val="24"/>
                <w:lang w:val="ru-RU"/>
              </w:rPr>
              <w:t>Как пройти…?  (вопросы и ответы), Развитие умений диалогической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3A5A7B6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3C3C8FE2" w14:textId="4C8B86C0"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1276" w:type="dxa"/>
            <w:tcBorders>
              <w:top w:val="single" w:sz="6" w:space="0" w:color="000000"/>
              <w:left w:val="single" w:sz="6" w:space="0" w:color="000000"/>
              <w:bottom w:val="single" w:sz="6" w:space="0" w:color="000000"/>
              <w:right w:val="single" w:sz="6" w:space="0" w:color="000000"/>
            </w:tcBorders>
            <w:hideMark/>
          </w:tcPr>
          <w:p w14:paraId="7A68A1CC"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30" w:type="dxa"/>
            <w:gridSpan w:val="2"/>
            <w:tcBorders>
              <w:top w:val="single" w:sz="6" w:space="0" w:color="000000"/>
              <w:left w:val="single" w:sz="6" w:space="0" w:color="000000"/>
              <w:bottom w:val="single" w:sz="6" w:space="0" w:color="000000"/>
              <w:right w:val="single" w:sz="4" w:space="0" w:color="auto"/>
            </w:tcBorders>
          </w:tcPr>
          <w:p w14:paraId="1B140101" w14:textId="04EB25E6" w:rsidR="00741E83" w:rsidRPr="001952A4" w:rsidRDefault="00741E83" w:rsidP="001952A4">
            <w:pPr>
              <w:rPr>
                <w:rFonts w:ascii="Times New Roman" w:eastAsia="Times New Roman" w:hAnsi="Times New Roman"/>
                <w:sz w:val="20"/>
                <w:szCs w:val="20"/>
                <w:lang w:val="ru-RU"/>
              </w:rPr>
            </w:pPr>
          </w:p>
        </w:tc>
        <w:tc>
          <w:tcPr>
            <w:tcW w:w="1014" w:type="dxa"/>
            <w:tcBorders>
              <w:top w:val="single" w:sz="6" w:space="0" w:color="000000"/>
              <w:left w:val="single" w:sz="4" w:space="0" w:color="auto"/>
              <w:bottom w:val="single" w:sz="6" w:space="0" w:color="000000"/>
              <w:right w:val="single" w:sz="6" w:space="0" w:color="000000"/>
            </w:tcBorders>
          </w:tcPr>
          <w:p w14:paraId="2FD54A47"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69773A6F" w14:textId="02F2989C"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6DC4C5A0"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7288316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87.</w:t>
            </w:r>
          </w:p>
        </w:tc>
        <w:tc>
          <w:tcPr>
            <w:tcW w:w="3281" w:type="dxa"/>
            <w:tcBorders>
              <w:top w:val="single" w:sz="6" w:space="0" w:color="000000"/>
              <w:left w:val="single" w:sz="6" w:space="0" w:color="000000"/>
              <w:bottom w:val="single" w:sz="6" w:space="0" w:color="000000"/>
              <w:right w:val="single" w:sz="6" w:space="0" w:color="000000"/>
            </w:tcBorders>
            <w:hideMark/>
          </w:tcPr>
          <w:p w14:paraId="6DDD4F88" w14:textId="24BF3A4C" w:rsidR="00741E83" w:rsidRPr="00147739" w:rsidRDefault="00741E83" w:rsidP="00147739">
            <w:pPr>
              <w:spacing w:before="86" w:line="290" w:lineRule="auto"/>
              <w:rPr>
                <w:rFonts w:ascii="Times New Roman" w:eastAsia="Times New Roman" w:hAnsi="Times New Roman"/>
                <w:sz w:val="24"/>
                <w:lang w:val="ru-RU"/>
              </w:rPr>
            </w:pPr>
            <w:r w:rsidRPr="0061557B">
              <w:rPr>
                <w:rFonts w:ascii="Times New Roman" w:eastAsia="Times New Roman" w:hAnsi="Times New Roman"/>
                <w:sz w:val="24"/>
                <w:lang w:val="ru-RU"/>
              </w:rPr>
              <w:t>Математика. Совершенствования умения устной речи. Подготовка к КР.</w:t>
            </w:r>
          </w:p>
        </w:tc>
        <w:tc>
          <w:tcPr>
            <w:tcW w:w="732" w:type="dxa"/>
            <w:tcBorders>
              <w:top w:val="single" w:sz="6" w:space="0" w:color="000000"/>
              <w:left w:val="single" w:sz="6" w:space="0" w:color="000000"/>
              <w:bottom w:val="single" w:sz="6" w:space="0" w:color="000000"/>
              <w:right w:val="single" w:sz="6" w:space="0" w:color="000000"/>
            </w:tcBorders>
            <w:hideMark/>
          </w:tcPr>
          <w:p w14:paraId="5E40F6E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7D4E29A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1276" w:type="dxa"/>
            <w:tcBorders>
              <w:top w:val="single" w:sz="6" w:space="0" w:color="000000"/>
              <w:left w:val="single" w:sz="6" w:space="0" w:color="000000"/>
              <w:bottom w:val="single" w:sz="6" w:space="0" w:color="000000"/>
              <w:right w:val="single" w:sz="6" w:space="0" w:color="000000"/>
            </w:tcBorders>
            <w:hideMark/>
          </w:tcPr>
          <w:p w14:paraId="3A9FFA8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30" w:type="dxa"/>
            <w:gridSpan w:val="2"/>
            <w:tcBorders>
              <w:top w:val="single" w:sz="6" w:space="0" w:color="000000"/>
              <w:left w:val="single" w:sz="6" w:space="0" w:color="000000"/>
              <w:bottom w:val="single" w:sz="6" w:space="0" w:color="000000"/>
              <w:right w:val="single" w:sz="4" w:space="0" w:color="auto"/>
            </w:tcBorders>
          </w:tcPr>
          <w:p w14:paraId="265ADC65" w14:textId="4C19A7DE" w:rsidR="00741E83" w:rsidRPr="00741E83" w:rsidRDefault="00741E83" w:rsidP="001952A4">
            <w:pPr>
              <w:rPr>
                <w:rFonts w:ascii="Times New Roman" w:eastAsia="Times New Roman" w:hAnsi="Times New Roman"/>
                <w:sz w:val="20"/>
                <w:szCs w:val="20"/>
                <w:lang w:val="ru-RU"/>
              </w:rPr>
            </w:pPr>
          </w:p>
        </w:tc>
        <w:tc>
          <w:tcPr>
            <w:tcW w:w="1014" w:type="dxa"/>
            <w:tcBorders>
              <w:top w:val="single" w:sz="6" w:space="0" w:color="000000"/>
              <w:left w:val="single" w:sz="4" w:space="0" w:color="auto"/>
              <w:bottom w:val="single" w:sz="6" w:space="0" w:color="000000"/>
              <w:right w:val="single" w:sz="6" w:space="0" w:color="000000"/>
            </w:tcBorders>
          </w:tcPr>
          <w:p w14:paraId="6B1FDA60"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06C5CFE2" w14:textId="141B01C7"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18A24EF9" w14:textId="77777777" w:rsidTr="009A0B42">
        <w:trPr>
          <w:trHeight w:val="813"/>
        </w:trPr>
        <w:tc>
          <w:tcPr>
            <w:tcW w:w="596" w:type="dxa"/>
            <w:tcBorders>
              <w:top w:val="single" w:sz="6" w:space="0" w:color="000000"/>
              <w:left w:val="single" w:sz="6" w:space="0" w:color="000000"/>
              <w:bottom w:val="single" w:sz="6" w:space="0" w:color="000000"/>
              <w:right w:val="single" w:sz="6" w:space="0" w:color="000000"/>
            </w:tcBorders>
            <w:hideMark/>
          </w:tcPr>
          <w:p w14:paraId="30DE71A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88.</w:t>
            </w:r>
          </w:p>
        </w:tc>
        <w:tc>
          <w:tcPr>
            <w:tcW w:w="3281" w:type="dxa"/>
            <w:tcBorders>
              <w:top w:val="single" w:sz="6" w:space="0" w:color="000000"/>
              <w:left w:val="single" w:sz="6" w:space="0" w:color="000000"/>
              <w:bottom w:val="single" w:sz="6" w:space="0" w:color="000000"/>
              <w:right w:val="single" w:sz="6" w:space="0" w:color="000000"/>
            </w:tcBorders>
            <w:hideMark/>
          </w:tcPr>
          <w:p w14:paraId="60B9F38B" w14:textId="371C9FEA" w:rsidR="00741E83" w:rsidRPr="00983983" w:rsidRDefault="00741E83" w:rsidP="00147739">
            <w:pPr>
              <w:spacing w:before="86" w:line="290" w:lineRule="auto"/>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10 по теме: «Современный мир».</w:t>
            </w:r>
          </w:p>
        </w:tc>
        <w:tc>
          <w:tcPr>
            <w:tcW w:w="732" w:type="dxa"/>
            <w:tcBorders>
              <w:top w:val="single" w:sz="6" w:space="0" w:color="000000"/>
              <w:left w:val="single" w:sz="6" w:space="0" w:color="000000"/>
              <w:bottom w:val="single" w:sz="6" w:space="0" w:color="000000"/>
              <w:right w:val="single" w:sz="6" w:space="0" w:color="000000"/>
            </w:tcBorders>
            <w:hideMark/>
          </w:tcPr>
          <w:p w14:paraId="58C1155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232" w:type="dxa"/>
            <w:tcBorders>
              <w:top w:val="single" w:sz="6" w:space="0" w:color="000000"/>
              <w:left w:val="single" w:sz="6" w:space="0" w:color="000000"/>
              <w:bottom w:val="single" w:sz="6" w:space="0" w:color="000000"/>
              <w:right w:val="single" w:sz="6" w:space="0" w:color="000000"/>
            </w:tcBorders>
            <w:hideMark/>
          </w:tcPr>
          <w:p w14:paraId="025C1EB2" w14:textId="35F28033" w:rsidR="00741E83" w:rsidRPr="00983983" w:rsidRDefault="00741E83" w:rsidP="00147739">
            <w:pPr>
              <w:rPr>
                <w:rFonts w:ascii="Times New Roman" w:eastAsia="Times New Roman" w:hAnsi="Times New Roman"/>
                <w:sz w:val="24"/>
                <w:lang w:val="ru-RU"/>
              </w:rPr>
            </w:pPr>
            <w:r>
              <w:rPr>
                <w:rFonts w:ascii="Times New Roman" w:eastAsia="Times New Roman" w:hAnsi="Times New Roman"/>
                <w:sz w:val="24"/>
                <w:lang w:val="ru-RU"/>
              </w:rPr>
              <w:t>1</w:t>
            </w:r>
          </w:p>
        </w:tc>
        <w:tc>
          <w:tcPr>
            <w:tcW w:w="1276" w:type="dxa"/>
            <w:tcBorders>
              <w:top w:val="single" w:sz="6" w:space="0" w:color="000000"/>
              <w:left w:val="single" w:sz="6" w:space="0" w:color="000000"/>
              <w:bottom w:val="single" w:sz="6" w:space="0" w:color="000000"/>
              <w:right w:val="single" w:sz="6" w:space="0" w:color="000000"/>
            </w:tcBorders>
            <w:hideMark/>
          </w:tcPr>
          <w:p w14:paraId="23124AB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30" w:type="dxa"/>
            <w:gridSpan w:val="2"/>
            <w:tcBorders>
              <w:top w:val="single" w:sz="6" w:space="0" w:color="000000"/>
              <w:left w:val="single" w:sz="6" w:space="0" w:color="000000"/>
              <w:bottom w:val="single" w:sz="6" w:space="0" w:color="000000"/>
              <w:right w:val="single" w:sz="4" w:space="0" w:color="auto"/>
            </w:tcBorders>
          </w:tcPr>
          <w:p w14:paraId="0FC8FCDE" w14:textId="0F49DC26" w:rsidR="00741E83" w:rsidRPr="001952A4" w:rsidRDefault="00741E83" w:rsidP="001952A4">
            <w:pPr>
              <w:rPr>
                <w:rFonts w:ascii="Times New Roman" w:eastAsia="Times New Roman" w:hAnsi="Times New Roman"/>
                <w:sz w:val="24"/>
                <w:lang w:val="ru-RU"/>
              </w:rPr>
            </w:pPr>
          </w:p>
        </w:tc>
        <w:tc>
          <w:tcPr>
            <w:tcW w:w="1014" w:type="dxa"/>
            <w:tcBorders>
              <w:top w:val="single" w:sz="6" w:space="0" w:color="000000"/>
              <w:left w:val="single" w:sz="4" w:space="0" w:color="auto"/>
              <w:bottom w:val="single" w:sz="6" w:space="0" w:color="000000"/>
              <w:right w:val="single" w:sz="6" w:space="0" w:color="000000"/>
            </w:tcBorders>
          </w:tcPr>
          <w:p w14:paraId="0AB6DAED"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2C998579" w14:textId="752AEC44"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bl>
    <w:p w14:paraId="25BC5C08" w14:textId="77777777" w:rsidR="00147739" w:rsidRPr="00147739" w:rsidRDefault="00147739" w:rsidP="00147739">
      <w:pPr>
        <w:spacing w:after="0" w:line="240" w:lineRule="auto"/>
        <w:rPr>
          <w:rFonts w:ascii="Times New Roman" w:eastAsia="Times New Roman" w:hAnsi="Times New Roman" w:cs="Times New Roman"/>
          <w:sz w:val="24"/>
          <w:lang w:val="ru-RU"/>
        </w:rPr>
        <w:sectPr w:rsidR="00147739" w:rsidRPr="00147739">
          <w:pgSz w:w="11900" w:h="16840"/>
          <w:pgMar w:top="560" w:right="560" w:bottom="280" w:left="560" w:header="720" w:footer="720" w:gutter="0"/>
          <w:cols w:space="720"/>
        </w:sectPr>
      </w:pPr>
    </w:p>
    <w:tbl>
      <w:tblPr>
        <w:tblStyle w:val="TableNormal"/>
        <w:tblW w:w="10802" w:type="dxa"/>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5"/>
        <w:gridCol w:w="3300"/>
        <w:gridCol w:w="732"/>
        <w:gridCol w:w="1374"/>
        <w:gridCol w:w="994"/>
        <w:gridCol w:w="960"/>
        <w:gridCol w:w="1126"/>
        <w:gridCol w:w="1741"/>
      </w:tblGrid>
      <w:tr w:rsidR="00741E83" w:rsidRPr="00147739" w14:paraId="74A11E12" w14:textId="77777777" w:rsidTr="009A0B42">
        <w:trPr>
          <w:trHeight w:val="1149"/>
        </w:trPr>
        <w:tc>
          <w:tcPr>
            <w:tcW w:w="575" w:type="dxa"/>
            <w:tcBorders>
              <w:top w:val="single" w:sz="6" w:space="0" w:color="000000"/>
              <w:left w:val="single" w:sz="6" w:space="0" w:color="000000"/>
              <w:bottom w:val="single" w:sz="6" w:space="0" w:color="000000"/>
              <w:right w:val="single" w:sz="6" w:space="0" w:color="000000"/>
            </w:tcBorders>
            <w:hideMark/>
          </w:tcPr>
          <w:p w14:paraId="462373E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lastRenderedPageBreak/>
              <w:t>89.</w:t>
            </w:r>
          </w:p>
        </w:tc>
        <w:tc>
          <w:tcPr>
            <w:tcW w:w="3300" w:type="dxa"/>
            <w:tcBorders>
              <w:top w:val="single" w:sz="6" w:space="0" w:color="000000"/>
              <w:left w:val="single" w:sz="6" w:space="0" w:color="000000"/>
              <w:bottom w:val="single" w:sz="6" w:space="0" w:color="000000"/>
              <w:right w:val="single" w:sz="6" w:space="0" w:color="000000"/>
            </w:tcBorders>
            <w:hideMark/>
          </w:tcPr>
          <w:p w14:paraId="59213177" w14:textId="03DB094B" w:rsidR="00741E83" w:rsidRPr="00147739" w:rsidRDefault="00741E83" w:rsidP="00147739">
            <w:pPr>
              <w:spacing w:before="86" w:line="290" w:lineRule="auto"/>
              <w:ind w:right="588"/>
              <w:rPr>
                <w:rFonts w:ascii="Times New Roman" w:eastAsia="Times New Roman" w:hAnsi="Times New Roman"/>
                <w:sz w:val="24"/>
                <w:lang w:val="ru-RU"/>
              </w:rPr>
            </w:pPr>
            <w:r w:rsidRPr="0061557B">
              <w:rPr>
                <w:rFonts w:ascii="Times New Roman" w:eastAsia="Times New Roman" w:hAnsi="Times New Roman"/>
                <w:sz w:val="24"/>
                <w:lang w:val="ru-RU"/>
              </w:rPr>
              <w:t>Путешествия и отдых. Развитие навыков употребления в речи модального глагола сan.</w:t>
            </w:r>
          </w:p>
        </w:tc>
        <w:tc>
          <w:tcPr>
            <w:tcW w:w="732" w:type="dxa"/>
            <w:tcBorders>
              <w:top w:val="single" w:sz="6" w:space="0" w:color="000000"/>
              <w:left w:val="single" w:sz="6" w:space="0" w:color="000000"/>
              <w:bottom w:val="single" w:sz="6" w:space="0" w:color="000000"/>
              <w:right w:val="single" w:sz="6" w:space="0" w:color="000000"/>
            </w:tcBorders>
            <w:hideMark/>
          </w:tcPr>
          <w:p w14:paraId="69737AF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0E40722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59680CA5"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07BA04EA" w14:textId="1F8F51E2" w:rsidR="00741E83" w:rsidRPr="00741E83"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31A6C8BD"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065B38DD" w14:textId="3321C59C"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трансформацию предложений</w:t>
            </w:r>
          </w:p>
        </w:tc>
      </w:tr>
      <w:tr w:rsidR="00741E83" w:rsidRPr="00147739" w14:paraId="01FDE7C9" w14:textId="77777777" w:rsidTr="009A0B42">
        <w:trPr>
          <w:trHeight w:val="1149"/>
        </w:trPr>
        <w:tc>
          <w:tcPr>
            <w:tcW w:w="575" w:type="dxa"/>
            <w:tcBorders>
              <w:top w:val="single" w:sz="6" w:space="0" w:color="000000"/>
              <w:left w:val="single" w:sz="6" w:space="0" w:color="000000"/>
              <w:bottom w:val="single" w:sz="6" w:space="0" w:color="000000"/>
              <w:right w:val="single" w:sz="6" w:space="0" w:color="000000"/>
            </w:tcBorders>
            <w:hideMark/>
          </w:tcPr>
          <w:p w14:paraId="640B83A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90.</w:t>
            </w:r>
          </w:p>
        </w:tc>
        <w:tc>
          <w:tcPr>
            <w:tcW w:w="3300" w:type="dxa"/>
            <w:tcBorders>
              <w:top w:val="single" w:sz="6" w:space="0" w:color="000000"/>
              <w:left w:val="single" w:sz="6" w:space="0" w:color="000000"/>
              <w:bottom w:val="single" w:sz="6" w:space="0" w:color="000000"/>
              <w:right w:val="single" w:sz="6" w:space="0" w:color="000000"/>
            </w:tcBorders>
            <w:hideMark/>
          </w:tcPr>
          <w:p w14:paraId="28C7C730" w14:textId="745AAE84" w:rsidR="00741E83" w:rsidRPr="00147739" w:rsidRDefault="00741E83" w:rsidP="00147739">
            <w:pPr>
              <w:spacing w:before="86" w:line="290" w:lineRule="auto"/>
              <w:ind w:right="81"/>
              <w:rPr>
                <w:rFonts w:ascii="Times New Roman" w:eastAsia="Times New Roman" w:hAnsi="Times New Roman"/>
                <w:sz w:val="24"/>
                <w:lang w:val="ru-RU"/>
              </w:rPr>
            </w:pPr>
            <w:r w:rsidRPr="0061557B">
              <w:rPr>
                <w:rFonts w:ascii="Times New Roman" w:eastAsia="Times New Roman" w:hAnsi="Times New Roman"/>
                <w:sz w:val="24"/>
                <w:lang w:val="ru-RU"/>
              </w:rPr>
              <w:t>Летние удовольствия. Развитие умения прогнозировать содержание текста по первым репликам.</w:t>
            </w:r>
          </w:p>
        </w:tc>
        <w:tc>
          <w:tcPr>
            <w:tcW w:w="732" w:type="dxa"/>
            <w:tcBorders>
              <w:top w:val="single" w:sz="6" w:space="0" w:color="000000"/>
              <w:left w:val="single" w:sz="6" w:space="0" w:color="000000"/>
              <w:bottom w:val="single" w:sz="6" w:space="0" w:color="000000"/>
              <w:right w:val="single" w:sz="6" w:space="0" w:color="000000"/>
            </w:tcBorders>
            <w:hideMark/>
          </w:tcPr>
          <w:p w14:paraId="1331448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641E721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7F0CAD8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246A22EF" w14:textId="584507CB" w:rsidR="00741E83" w:rsidRPr="00741E83"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4DCCFC37"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16CAED4A" w14:textId="717FC59D" w:rsidR="00741E83" w:rsidRPr="00835C6F"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Фронтальный контроль</w:t>
            </w:r>
          </w:p>
        </w:tc>
      </w:tr>
      <w:tr w:rsidR="00741E83" w:rsidRPr="00147739" w14:paraId="3D5C5620"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04B1AA7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91.</w:t>
            </w:r>
          </w:p>
        </w:tc>
        <w:tc>
          <w:tcPr>
            <w:tcW w:w="3300" w:type="dxa"/>
            <w:tcBorders>
              <w:top w:val="single" w:sz="6" w:space="0" w:color="000000"/>
              <w:left w:val="single" w:sz="6" w:space="0" w:color="000000"/>
              <w:bottom w:val="single" w:sz="6" w:space="0" w:color="000000"/>
              <w:right w:val="single" w:sz="6" w:space="0" w:color="000000"/>
            </w:tcBorders>
            <w:hideMark/>
          </w:tcPr>
          <w:p w14:paraId="2EE563A9" w14:textId="005B6414" w:rsidR="00741E83" w:rsidRPr="00147739" w:rsidRDefault="00741E83" w:rsidP="00147739">
            <w:pPr>
              <w:spacing w:before="86" w:line="290" w:lineRule="auto"/>
              <w:rPr>
                <w:rFonts w:ascii="Times New Roman" w:eastAsia="Times New Roman" w:hAnsi="Times New Roman"/>
                <w:sz w:val="24"/>
                <w:lang w:val="ru-RU"/>
              </w:rPr>
            </w:pPr>
            <w:r w:rsidRPr="0061557B">
              <w:rPr>
                <w:rFonts w:ascii="Times New Roman" w:eastAsia="Times New Roman" w:hAnsi="Times New Roman"/>
                <w:sz w:val="24"/>
                <w:lang w:val="ru-RU"/>
              </w:rPr>
              <w:t>Просто записка. Развитие умения письменной речи.</w:t>
            </w:r>
          </w:p>
        </w:tc>
        <w:tc>
          <w:tcPr>
            <w:tcW w:w="732" w:type="dxa"/>
            <w:tcBorders>
              <w:top w:val="single" w:sz="6" w:space="0" w:color="000000"/>
              <w:left w:val="single" w:sz="6" w:space="0" w:color="000000"/>
              <w:bottom w:val="single" w:sz="6" w:space="0" w:color="000000"/>
              <w:right w:val="single" w:sz="6" w:space="0" w:color="000000"/>
            </w:tcBorders>
            <w:hideMark/>
          </w:tcPr>
          <w:p w14:paraId="312D1F5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2B18AFE7"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6D20F7D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24D0B6CE" w14:textId="6B48D587" w:rsidR="00741E83" w:rsidRPr="00741E83" w:rsidRDefault="00741E83" w:rsidP="001952A4">
            <w:pPr>
              <w:rPr>
                <w:rFonts w:ascii="Times New Roman" w:eastAsia="Times New Roman" w:hAnsi="Times New Roman"/>
                <w:sz w:val="20"/>
                <w:szCs w:val="20"/>
              </w:rPr>
            </w:pPr>
          </w:p>
        </w:tc>
        <w:tc>
          <w:tcPr>
            <w:tcW w:w="1126" w:type="dxa"/>
            <w:tcBorders>
              <w:top w:val="single" w:sz="6" w:space="0" w:color="000000"/>
              <w:left w:val="single" w:sz="4" w:space="0" w:color="auto"/>
              <w:bottom w:val="single" w:sz="6" w:space="0" w:color="000000"/>
              <w:right w:val="single" w:sz="6" w:space="0" w:color="000000"/>
            </w:tcBorders>
          </w:tcPr>
          <w:p w14:paraId="17C49BA1" w14:textId="77777777" w:rsidR="00741E83" w:rsidRPr="00147739" w:rsidRDefault="00741E83" w:rsidP="00147739">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601C7D6" w14:textId="39B960D5"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68A9B904" w14:textId="77777777" w:rsidTr="009A0B42">
        <w:trPr>
          <w:trHeight w:val="477"/>
        </w:trPr>
        <w:tc>
          <w:tcPr>
            <w:tcW w:w="575" w:type="dxa"/>
            <w:tcBorders>
              <w:top w:val="single" w:sz="6" w:space="0" w:color="000000"/>
              <w:left w:val="single" w:sz="6" w:space="0" w:color="000000"/>
              <w:bottom w:val="single" w:sz="6" w:space="0" w:color="000000"/>
              <w:right w:val="single" w:sz="6" w:space="0" w:color="000000"/>
            </w:tcBorders>
            <w:hideMark/>
          </w:tcPr>
          <w:p w14:paraId="1A60ED5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92.</w:t>
            </w:r>
          </w:p>
        </w:tc>
        <w:tc>
          <w:tcPr>
            <w:tcW w:w="3300" w:type="dxa"/>
            <w:tcBorders>
              <w:top w:val="single" w:sz="6" w:space="0" w:color="000000"/>
              <w:left w:val="single" w:sz="6" w:space="0" w:color="000000"/>
              <w:bottom w:val="single" w:sz="6" w:space="0" w:color="000000"/>
              <w:right w:val="single" w:sz="6" w:space="0" w:color="000000"/>
            </w:tcBorders>
            <w:hideMark/>
          </w:tcPr>
          <w:p w14:paraId="137E8CD6" w14:textId="253B90E9" w:rsidR="00741E83" w:rsidRPr="0061557B" w:rsidRDefault="00741E83" w:rsidP="00147739">
            <w:pPr>
              <w:spacing w:before="86"/>
              <w:rPr>
                <w:rFonts w:ascii="Times New Roman" w:eastAsia="Times New Roman" w:hAnsi="Times New Roman"/>
                <w:sz w:val="24"/>
                <w:lang w:val="ru-RU"/>
              </w:rPr>
            </w:pPr>
            <w:r w:rsidRPr="0061557B">
              <w:rPr>
                <w:rFonts w:ascii="Times New Roman" w:eastAsia="Times New Roman" w:hAnsi="Times New Roman"/>
                <w:sz w:val="24"/>
                <w:lang w:val="ru-RU"/>
              </w:rPr>
              <w:t>Поехали! Развитие исследовательских учебных действий.</w:t>
            </w:r>
          </w:p>
        </w:tc>
        <w:tc>
          <w:tcPr>
            <w:tcW w:w="732" w:type="dxa"/>
            <w:tcBorders>
              <w:top w:val="single" w:sz="6" w:space="0" w:color="000000"/>
              <w:left w:val="single" w:sz="6" w:space="0" w:color="000000"/>
              <w:bottom w:val="single" w:sz="6" w:space="0" w:color="000000"/>
              <w:right w:val="single" w:sz="6" w:space="0" w:color="000000"/>
            </w:tcBorders>
            <w:hideMark/>
          </w:tcPr>
          <w:p w14:paraId="78ED99D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4E34FFB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6241F08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16B66DD3" w14:textId="643493A0" w:rsidR="00741E83" w:rsidRPr="001952A4" w:rsidRDefault="00741E83" w:rsidP="001952A4">
            <w:pPr>
              <w:rPr>
                <w:rFonts w:ascii="Times New Roman" w:eastAsia="Times New Roman" w:hAnsi="Times New Roman"/>
                <w:sz w:val="24"/>
                <w:lang w:val="ru-RU"/>
              </w:rPr>
            </w:pPr>
          </w:p>
        </w:tc>
        <w:tc>
          <w:tcPr>
            <w:tcW w:w="1126" w:type="dxa"/>
            <w:tcBorders>
              <w:top w:val="single" w:sz="6" w:space="0" w:color="000000"/>
              <w:left w:val="single" w:sz="4" w:space="0" w:color="auto"/>
              <w:bottom w:val="single" w:sz="6" w:space="0" w:color="000000"/>
              <w:right w:val="single" w:sz="6" w:space="0" w:color="000000"/>
            </w:tcBorders>
          </w:tcPr>
          <w:p w14:paraId="3348E726"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FA00341" w14:textId="06F2FFB8"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Задания на словообразова-ние</w:t>
            </w:r>
          </w:p>
        </w:tc>
      </w:tr>
      <w:tr w:rsidR="00741E83" w:rsidRPr="00147739" w14:paraId="135F1472"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522BB79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93.</w:t>
            </w:r>
          </w:p>
        </w:tc>
        <w:tc>
          <w:tcPr>
            <w:tcW w:w="3300" w:type="dxa"/>
            <w:tcBorders>
              <w:top w:val="single" w:sz="6" w:space="0" w:color="000000"/>
              <w:left w:val="single" w:sz="6" w:space="0" w:color="000000"/>
              <w:bottom w:val="single" w:sz="6" w:space="0" w:color="000000"/>
              <w:right w:val="single" w:sz="6" w:space="0" w:color="000000"/>
            </w:tcBorders>
            <w:hideMark/>
          </w:tcPr>
          <w:p w14:paraId="722E7C88" w14:textId="7C5E2FA7" w:rsidR="00741E83" w:rsidRPr="0061557B" w:rsidRDefault="00741E83" w:rsidP="00147739">
            <w:pPr>
              <w:spacing w:before="86" w:line="290" w:lineRule="auto"/>
              <w:rPr>
                <w:rFonts w:ascii="Times New Roman" w:eastAsia="Times New Roman" w:hAnsi="Times New Roman"/>
                <w:sz w:val="24"/>
                <w:lang w:val="ru-RU"/>
              </w:rPr>
            </w:pPr>
            <w:r w:rsidRPr="0061557B">
              <w:rPr>
                <w:rFonts w:ascii="Times New Roman" w:eastAsia="Times New Roman" w:hAnsi="Times New Roman"/>
                <w:sz w:val="24"/>
                <w:lang w:val="ru-RU"/>
              </w:rPr>
              <w:t>Увидимся в летнем лагере. Письмо.</w:t>
            </w:r>
          </w:p>
        </w:tc>
        <w:tc>
          <w:tcPr>
            <w:tcW w:w="732" w:type="dxa"/>
            <w:tcBorders>
              <w:top w:val="single" w:sz="6" w:space="0" w:color="000000"/>
              <w:left w:val="single" w:sz="6" w:space="0" w:color="000000"/>
              <w:bottom w:val="single" w:sz="6" w:space="0" w:color="000000"/>
              <w:right w:val="single" w:sz="6" w:space="0" w:color="000000"/>
            </w:tcBorders>
            <w:hideMark/>
          </w:tcPr>
          <w:p w14:paraId="7C6C707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6723068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45BD602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0D1E711E" w14:textId="50105D6E" w:rsidR="00741E83" w:rsidRPr="001952A4" w:rsidRDefault="00741E83" w:rsidP="001952A4">
            <w:pPr>
              <w:rPr>
                <w:rFonts w:ascii="Times New Roman" w:eastAsia="Times New Roman" w:hAnsi="Times New Roman"/>
                <w:sz w:val="24"/>
                <w:lang w:val="ru-RU"/>
              </w:rPr>
            </w:pPr>
          </w:p>
        </w:tc>
        <w:tc>
          <w:tcPr>
            <w:tcW w:w="1126" w:type="dxa"/>
            <w:tcBorders>
              <w:top w:val="single" w:sz="6" w:space="0" w:color="000000"/>
              <w:left w:val="single" w:sz="4" w:space="0" w:color="auto"/>
              <w:bottom w:val="single" w:sz="6" w:space="0" w:color="000000"/>
              <w:right w:val="single" w:sz="6" w:space="0" w:color="000000"/>
            </w:tcBorders>
          </w:tcPr>
          <w:p w14:paraId="09C4ACC7"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63E6412C" w14:textId="175A99A2"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28E771F6" w14:textId="77777777" w:rsidTr="009A0B42">
        <w:trPr>
          <w:trHeight w:val="477"/>
        </w:trPr>
        <w:tc>
          <w:tcPr>
            <w:tcW w:w="575" w:type="dxa"/>
            <w:tcBorders>
              <w:top w:val="single" w:sz="6" w:space="0" w:color="000000"/>
              <w:left w:val="single" w:sz="6" w:space="0" w:color="000000"/>
              <w:bottom w:val="single" w:sz="6" w:space="0" w:color="000000"/>
              <w:right w:val="single" w:sz="6" w:space="0" w:color="000000"/>
            </w:tcBorders>
            <w:hideMark/>
          </w:tcPr>
          <w:p w14:paraId="41A01CA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94.</w:t>
            </w:r>
          </w:p>
        </w:tc>
        <w:tc>
          <w:tcPr>
            <w:tcW w:w="3300" w:type="dxa"/>
            <w:tcBorders>
              <w:top w:val="single" w:sz="6" w:space="0" w:color="000000"/>
              <w:left w:val="single" w:sz="6" w:space="0" w:color="000000"/>
              <w:bottom w:val="single" w:sz="6" w:space="0" w:color="000000"/>
              <w:right w:val="single" w:sz="6" w:space="0" w:color="000000"/>
            </w:tcBorders>
            <w:hideMark/>
          </w:tcPr>
          <w:p w14:paraId="3676FD58" w14:textId="042058FB" w:rsidR="00741E83" w:rsidRPr="00147739" w:rsidRDefault="00741E83" w:rsidP="00147739">
            <w:pPr>
              <w:spacing w:before="86"/>
              <w:rPr>
                <w:rFonts w:ascii="Times New Roman" w:eastAsia="Times New Roman" w:hAnsi="Times New Roman"/>
                <w:sz w:val="24"/>
              </w:rPr>
            </w:pPr>
            <w:r w:rsidRPr="0061557B">
              <w:rPr>
                <w:rFonts w:ascii="Times New Roman" w:eastAsia="Times New Roman" w:hAnsi="Times New Roman"/>
                <w:sz w:val="24"/>
                <w:lang w:val="ru-RU"/>
              </w:rPr>
              <w:t xml:space="preserve">Как взять напрокат (велосипед, автомобиль). </w:t>
            </w:r>
            <w:r w:rsidRPr="0061557B">
              <w:rPr>
                <w:rFonts w:ascii="Times New Roman" w:eastAsia="Times New Roman" w:hAnsi="Times New Roman"/>
                <w:sz w:val="24"/>
              </w:rPr>
              <w:t>Совершенствование навыков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0DE1DCEF"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2CE566A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779F3C5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32DA3670" w14:textId="1EDD2BEA" w:rsidR="00741E83" w:rsidRPr="001952A4" w:rsidRDefault="00741E83" w:rsidP="001952A4">
            <w:pPr>
              <w:rPr>
                <w:rFonts w:ascii="Times New Roman" w:eastAsia="Times New Roman" w:hAnsi="Times New Roman"/>
                <w:sz w:val="24"/>
                <w:lang w:val="ru-RU"/>
              </w:rPr>
            </w:pPr>
          </w:p>
        </w:tc>
        <w:tc>
          <w:tcPr>
            <w:tcW w:w="1126" w:type="dxa"/>
            <w:tcBorders>
              <w:top w:val="single" w:sz="6" w:space="0" w:color="000000"/>
              <w:left w:val="single" w:sz="4" w:space="0" w:color="auto"/>
              <w:bottom w:val="single" w:sz="6" w:space="0" w:color="000000"/>
              <w:right w:val="single" w:sz="6" w:space="0" w:color="000000"/>
            </w:tcBorders>
          </w:tcPr>
          <w:p w14:paraId="1C3EAE0B"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tcPr>
          <w:p w14:paraId="78672AF2" w14:textId="25ADEBE0" w:rsidR="00741E83" w:rsidRPr="00147739" w:rsidRDefault="00741E83" w:rsidP="00147739">
            <w:pPr>
              <w:rPr>
                <w:rFonts w:ascii="Times New Roman" w:eastAsia="Times New Roman" w:hAnsi="Times New Roman"/>
                <w:sz w:val="24"/>
              </w:rPr>
            </w:pPr>
            <w:r>
              <w:rPr>
                <w:rFonts w:ascii="Times New Roman" w:eastAsia="Times New Roman" w:hAnsi="Times New Roman"/>
                <w:sz w:val="24"/>
                <w:lang w:val="ru-RU"/>
              </w:rPr>
              <w:t>Устный опрос</w:t>
            </w:r>
          </w:p>
        </w:tc>
      </w:tr>
      <w:tr w:rsidR="00741E83" w:rsidRPr="00147739" w14:paraId="3FBF6686" w14:textId="77777777" w:rsidTr="009A0B42">
        <w:trPr>
          <w:trHeight w:val="844"/>
        </w:trPr>
        <w:tc>
          <w:tcPr>
            <w:tcW w:w="575" w:type="dxa"/>
            <w:tcBorders>
              <w:top w:val="single" w:sz="6" w:space="0" w:color="000000"/>
              <w:left w:val="single" w:sz="6" w:space="0" w:color="000000"/>
              <w:bottom w:val="single" w:sz="6" w:space="0" w:color="000000"/>
              <w:right w:val="single" w:sz="6" w:space="0" w:color="000000"/>
            </w:tcBorders>
            <w:hideMark/>
          </w:tcPr>
          <w:p w14:paraId="520BC18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95.</w:t>
            </w:r>
          </w:p>
        </w:tc>
        <w:tc>
          <w:tcPr>
            <w:tcW w:w="3300" w:type="dxa"/>
            <w:tcBorders>
              <w:top w:val="single" w:sz="6" w:space="0" w:color="000000"/>
              <w:left w:val="single" w:sz="6" w:space="0" w:color="000000"/>
              <w:bottom w:val="single" w:sz="6" w:space="0" w:color="000000"/>
              <w:right w:val="single" w:sz="6" w:space="0" w:color="000000"/>
            </w:tcBorders>
            <w:hideMark/>
          </w:tcPr>
          <w:p w14:paraId="280B7B95" w14:textId="49323D18" w:rsidR="00741E83" w:rsidRPr="00147739" w:rsidRDefault="00741E83" w:rsidP="00147739">
            <w:pPr>
              <w:spacing w:before="86" w:line="290" w:lineRule="auto"/>
              <w:ind w:right="355"/>
              <w:rPr>
                <w:rFonts w:ascii="Times New Roman" w:eastAsia="Times New Roman" w:hAnsi="Times New Roman"/>
                <w:sz w:val="24"/>
                <w:lang w:val="ru-RU"/>
              </w:rPr>
            </w:pPr>
            <w:r w:rsidRPr="0061557B">
              <w:rPr>
                <w:rFonts w:ascii="Times New Roman" w:eastAsia="Times New Roman" w:hAnsi="Times New Roman"/>
                <w:sz w:val="24"/>
                <w:lang w:val="ru-RU"/>
              </w:rPr>
              <w:t>Повторение пройденного материала по теме: «Каникулы».</w:t>
            </w:r>
          </w:p>
        </w:tc>
        <w:tc>
          <w:tcPr>
            <w:tcW w:w="732" w:type="dxa"/>
            <w:tcBorders>
              <w:top w:val="single" w:sz="6" w:space="0" w:color="000000"/>
              <w:left w:val="single" w:sz="6" w:space="0" w:color="000000"/>
              <w:bottom w:val="single" w:sz="6" w:space="0" w:color="000000"/>
              <w:right w:val="single" w:sz="6" w:space="0" w:color="000000"/>
            </w:tcBorders>
            <w:hideMark/>
          </w:tcPr>
          <w:p w14:paraId="5B90D76C"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5EA53156"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026287B0"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18FC1D71" w14:textId="25EA7984" w:rsidR="00741E83" w:rsidRPr="001952A4" w:rsidRDefault="00741E83" w:rsidP="001952A4">
            <w:pPr>
              <w:rPr>
                <w:rFonts w:ascii="Times New Roman" w:eastAsia="Times New Roman" w:hAnsi="Times New Roman"/>
                <w:sz w:val="24"/>
                <w:lang w:val="ru-RU"/>
              </w:rPr>
            </w:pPr>
          </w:p>
        </w:tc>
        <w:tc>
          <w:tcPr>
            <w:tcW w:w="1126" w:type="dxa"/>
            <w:tcBorders>
              <w:top w:val="single" w:sz="6" w:space="0" w:color="000000"/>
              <w:left w:val="single" w:sz="4" w:space="0" w:color="auto"/>
              <w:bottom w:val="single" w:sz="6" w:space="0" w:color="000000"/>
              <w:right w:val="single" w:sz="6" w:space="0" w:color="000000"/>
            </w:tcBorders>
          </w:tcPr>
          <w:p w14:paraId="0E5A3D8B" w14:textId="77777777" w:rsidR="00741E83" w:rsidRPr="00B72841"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1B023BDE" w14:textId="322D491A" w:rsidR="00741E83" w:rsidRPr="0043507D"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опрос</w:t>
            </w:r>
          </w:p>
        </w:tc>
      </w:tr>
      <w:tr w:rsidR="00741E83" w:rsidRPr="00147739" w14:paraId="285DD77E"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2CCD0955"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96.</w:t>
            </w:r>
          </w:p>
        </w:tc>
        <w:tc>
          <w:tcPr>
            <w:tcW w:w="3300" w:type="dxa"/>
            <w:tcBorders>
              <w:top w:val="single" w:sz="6" w:space="0" w:color="000000"/>
              <w:left w:val="single" w:sz="6" w:space="0" w:color="000000"/>
              <w:bottom w:val="single" w:sz="6" w:space="0" w:color="000000"/>
              <w:right w:val="single" w:sz="6" w:space="0" w:color="000000"/>
            </w:tcBorders>
            <w:hideMark/>
          </w:tcPr>
          <w:p w14:paraId="50EBD5DF" w14:textId="3EB69C4C" w:rsidR="00741E83" w:rsidRPr="00983983" w:rsidRDefault="00741E83" w:rsidP="00147739">
            <w:pPr>
              <w:spacing w:before="86"/>
              <w:rPr>
                <w:rFonts w:ascii="Times New Roman" w:eastAsia="Times New Roman" w:hAnsi="Times New Roman"/>
                <w:b/>
                <w:sz w:val="24"/>
                <w:lang w:val="ru-RU"/>
              </w:rPr>
            </w:pPr>
            <w:r w:rsidRPr="00983983">
              <w:rPr>
                <w:rFonts w:ascii="Times New Roman" w:eastAsia="Times New Roman" w:hAnsi="Times New Roman"/>
                <w:b/>
                <w:sz w:val="24"/>
                <w:lang w:val="ru-RU"/>
              </w:rPr>
              <w:t>Контрольная работа № 11 по теме: «Каникулы».</w:t>
            </w:r>
          </w:p>
        </w:tc>
        <w:tc>
          <w:tcPr>
            <w:tcW w:w="732" w:type="dxa"/>
            <w:tcBorders>
              <w:top w:val="single" w:sz="6" w:space="0" w:color="000000"/>
              <w:left w:val="single" w:sz="6" w:space="0" w:color="000000"/>
              <w:bottom w:val="single" w:sz="6" w:space="0" w:color="000000"/>
              <w:right w:val="single" w:sz="6" w:space="0" w:color="000000"/>
            </w:tcBorders>
            <w:hideMark/>
          </w:tcPr>
          <w:p w14:paraId="0278BD9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6D0EA4DE" w14:textId="20E6AF4B"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1</w:t>
            </w:r>
          </w:p>
        </w:tc>
        <w:tc>
          <w:tcPr>
            <w:tcW w:w="994" w:type="dxa"/>
            <w:tcBorders>
              <w:top w:val="single" w:sz="6" w:space="0" w:color="000000"/>
              <w:left w:val="single" w:sz="6" w:space="0" w:color="000000"/>
              <w:bottom w:val="single" w:sz="6" w:space="0" w:color="000000"/>
              <w:right w:val="single" w:sz="6" w:space="0" w:color="000000"/>
            </w:tcBorders>
            <w:hideMark/>
          </w:tcPr>
          <w:p w14:paraId="65D7D66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24483037" w14:textId="2F4477B3" w:rsidR="00741E83" w:rsidRPr="00741E83" w:rsidRDefault="00741E83" w:rsidP="001952A4">
            <w:pPr>
              <w:rPr>
                <w:rFonts w:ascii="Times New Roman" w:eastAsia="Times New Roman" w:hAnsi="Times New Roman"/>
                <w:sz w:val="20"/>
                <w:szCs w:val="20"/>
              </w:rPr>
            </w:pPr>
          </w:p>
        </w:tc>
        <w:tc>
          <w:tcPr>
            <w:tcW w:w="1126" w:type="dxa"/>
            <w:tcBorders>
              <w:top w:val="single" w:sz="6" w:space="0" w:color="000000"/>
              <w:left w:val="single" w:sz="4" w:space="0" w:color="auto"/>
              <w:bottom w:val="single" w:sz="6" w:space="0" w:color="000000"/>
              <w:right w:val="single" w:sz="6" w:space="0" w:color="000000"/>
            </w:tcBorders>
          </w:tcPr>
          <w:p w14:paraId="4AC07579" w14:textId="77777777" w:rsidR="00741E83" w:rsidRPr="00147739" w:rsidRDefault="00741E83" w:rsidP="00147739">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006E73D1" w14:textId="6FBD4301"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60F5BAEC" w14:textId="77777777" w:rsidTr="009A0B42">
        <w:trPr>
          <w:trHeight w:val="1821"/>
        </w:trPr>
        <w:tc>
          <w:tcPr>
            <w:tcW w:w="575" w:type="dxa"/>
            <w:tcBorders>
              <w:top w:val="single" w:sz="6" w:space="0" w:color="000000"/>
              <w:left w:val="single" w:sz="6" w:space="0" w:color="000000"/>
              <w:bottom w:val="single" w:sz="6" w:space="0" w:color="000000"/>
              <w:right w:val="single" w:sz="6" w:space="0" w:color="000000"/>
            </w:tcBorders>
            <w:hideMark/>
          </w:tcPr>
          <w:p w14:paraId="3320C9F4"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97.</w:t>
            </w:r>
          </w:p>
        </w:tc>
        <w:tc>
          <w:tcPr>
            <w:tcW w:w="3300" w:type="dxa"/>
            <w:tcBorders>
              <w:top w:val="single" w:sz="6" w:space="0" w:color="000000"/>
              <w:left w:val="single" w:sz="6" w:space="0" w:color="000000"/>
              <w:bottom w:val="single" w:sz="6" w:space="0" w:color="000000"/>
              <w:right w:val="single" w:sz="6" w:space="0" w:color="000000"/>
            </w:tcBorders>
            <w:hideMark/>
          </w:tcPr>
          <w:p w14:paraId="0BF05811" w14:textId="6B3FFECC" w:rsidR="00741E83" w:rsidRPr="00147739" w:rsidRDefault="00741E83" w:rsidP="00147739">
            <w:pPr>
              <w:spacing w:before="86" w:line="290" w:lineRule="auto"/>
              <w:ind w:right="256"/>
              <w:rPr>
                <w:rFonts w:ascii="Times New Roman" w:eastAsia="Times New Roman" w:hAnsi="Times New Roman"/>
                <w:sz w:val="24"/>
              </w:rPr>
            </w:pPr>
            <w:r w:rsidRPr="0061557B">
              <w:rPr>
                <w:rFonts w:ascii="Times New Roman" w:eastAsia="Times New Roman" w:hAnsi="Times New Roman"/>
                <w:sz w:val="24"/>
              </w:rPr>
              <w:t>Контроль письма.</w:t>
            </w:r>
          </w:p>
        </w:tc>
        <w:tc>
          <w:tcPr>
            <w:tcW w:w="732" w:type="dxa"/>
            <w:tcBorders>
              <w:top w:val="single" w:sz="6" w:space="0" w:color="000000"/>
              <w:left w:val="single" w:sz="6" w:space="0" w:color="000000"/>
              <w:bottom w:val="single" w:sz="6" w:space="0" w:color="000000"/>
              <w:right w:val="single" w:sz="6" w:space="0" w:color="000000"/>
            </w:tcBorders>
            <w:hideMark/>
          </w:tcPr>
          <w:p w14:paraId="1E6F4BC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2EBAA09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48B099A3"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3A02E84E" w14:textId="70B0D116" w:rsidR="00741E83" w:rsidRPr="001952A4"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029F64A3" w14:textId="77777777" w:rsidR="00741E83" w:rsidRPr="00B72841"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1C96D1A7" w14:textId="12D14DB9"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643A1552"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4E10E5F8"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98.</w:t>
            </w:r>
          </w:p>
        </w:tc>
        <w:tc>
          <w:tcPr>
            <w:tcW w:w="3300" w:type="dxa"/>
            <w:tcBorders>
              <w:top w:val="single" w:sz="6" w:space="0" w:color="000000"/>
              <w:left w:val="single" w:sz="6" w:space="0" w:color="000000"/>
              <w:bottom w:val="single" w:sz="6" w:space="0" w:color="000000"/>
              <w:right w:val="single" w:sz="6" w:space="0" w:color="000000"/>
            </w:tcBorders>
            <w:hideMark/>
          </w:tcPr>
          <w:p w14:paraId="79534D0E" w14:textId="4F8A3C63" w:rsidR="00741E83" w:rsidRPr="00147739" w:rsidRDefault="00741E83" w:rsidP="00147739">
            <w:pPr>
              <w:spacing w:before="86" w:line="290" w:lineRule="auto"/>
              <w:ind w:right="173"/>
              <w:rPr>
                <w:rFonts w:ascii="Times New Roman" w:eastAsia="Times New Roman" w:hAnsi="Times New Roman"/>
                <w:sz w:val="24"/>
                <w:lang w:val="ru-RU"/>
              </w:rPr>
            </w:pPr>
            <w:r w:rsidRPr="0061557B">
              <w:rPr>
                <w:rFonts w:ascii="Times New Roman" w:eastAsia="Times New Roman" w:hAnsi="Times New Roman"/>
                <w:sz w:val="24"/>
                <w:lang w:val="ru-RU"/>
              </w:rPr>
              <w:t>Контроль аудирования.</w:t>
            </w:r>
          </w:p>
        </w:tc>
        <w:tc>
          <w:tcPr>
            <w:tcW w:w="732" w:type="dxa"/>
            <w:tcBorders>
              <w:top w:val="single" w:sz="6" w:space="0" w:color="000000"/>
              <w:left w:val="single" w:sz="6" w:space="0" w:color="000000"/>
              <w:bottom w:val="single" w:sz="6" w:space="0" w:color="000000"/>
              <w:right w:val="single" w:sz="6" w:space="0" w:color="000000"/>
            </w:tcBorders>
            <w:hideMark/>
          </w:tcPr>
          <w:p w14:paraId="0BC01CD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641FC051"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3121DD8F"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7B3D93A2" w14:textId="4A5228A3" w:rsidR="00741E83" w:rsidRPr="00741E83"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714ED26C" w14:textId="77777777" w:rsidR="00741E83" w:rsidRPr="00B72841" w:rsidRDefault="00741E83" w:rsidP="00741E83">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0455A225" w14:textId="2E64EFC3"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Тестирование</w:t>
            </w:r>
          </w:p>
        </w:tc>
      </w:tr>
      <w:tr w:rsidR="00741E83" w:rsidRPr="00147739" w14:paraId="08E2A1ED"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2350C741"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99.</w:t>
            </w:r>
          </w:p>
        </w:tc>
        <w:tc>
          <w:tcPr>
            <w:tcW w:w="3300" w:type="dxa"/>
            <w:tcBorders>
              <w:top w:val="single" w:sz="6" w:space="0" w:color="000000"/>
              <w:left w:val="single" w:sz="6" w:space="0" w:color="000000"/>
              <w:bottom w:val="single" w:sz="6" w:space="0" w:color="000000"/>
              <w:right w:val="single" w:sz="6" w:space="0" w:color="000000"/>
            </w:tcBorders>
            <w:hideMark/>
          </w:tcPr>
          <w:p w14:paraId="6CF8C1A2" w14:textId="63BE9F43" w:rsidR="00741E83" w:rsidRPr="00147739" w:rsidRDefault="00741E83" w:rsidP="00147739">
            <w:pPr>
              <w:spacing w:before="86" w:line="290" w:lineRule="auto"/>
              <w:ind w:right="445"/>
              <w:rPr>
                <w:rFonts w:ascii="Times New Roman" w:eastAsia="Times New Roman" w:hAnsi="Times New Roman"/>
                <w:sz w:val="24"/>
                <w:lang w:val="ru-RU"/>
              </w:rPr>
            </w:pPr>
            <w:r w:rsidRPr="0061557B">
              <w:rPr>
                <w:rFonts w:ascii="Times New Roman" w:eastAsia="Times New Roman" w:hAnsi="Times New Roman"/>
                <w:sz w:val="24"/>
                <w:lang w:val="ru-RU"/>
              </w:rPr>
              <w:t>Контроль говорения.</w:t>
            </w:r>
          </w:p>
        </w:tc>
        <w:tc>
          <w:tcPr>
            <w:tcW w:w="732" w:type="dxa"/>
            <w:tcBorders>
              <w:top w:val="single" w:sz="6" w:space="0" w:color="000000"/>
              <w:left w:val="single" w:sz="6" w:space="0" w:color="000000"/>
              <w:bottom w:val="single" w:sz="6" w:space="0" w:color="000000"/>
              <w:right w:val="single" w:sz="6" w:space="0" w:color="000000"/>
            </w:tcBorders>
            <w:hideMark/>
          </w:tcPr>
          <w:p w14:paraId="1E294676"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3080D1D8"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6" w:space="0" w:color="000000"/>
            </w:tcBorders>
            <w:hideMark/>
          </w:tcPr>
          <w:p w14:paraId="58FF0F0E"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4BF15FC8" w14:textId="4CEDC191" w:rsidR="00741E83" w:rsidRPr="00741E83"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18A47B06" w14:textId="77777777" w:rsidR="00741E83" w:rsidRPr="00B72841"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05F45161" w14:textId="30D5E44F"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Устный зачёт</w:t>
            </w:r>
          </w:p>
        </w:tc>
      </w:tr>
      <w:tr w:rsidR="00741E83" w:rsidRPr="00147739" w14:paraId="5011D072"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796AB099"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100.</w:t>
            </w:r>
          </w:p>
        </w:tc>
        <w:tc>
          <w:tcPr>
            <w:tcW w:w="3300" w:type="dxa"/>
            <w:tcBorders>
              <w:top w:val="single" w:sz="6" w:space="0" w:color="000000"/>
              <w:left w:val="single" w:sz="6" w:space="0" w:color="000000"/>
              <w:bottom w:val="single" w:sz="6" w:space="0" w:color="000000"/>
              <w:right w:val="single" w:sz="6" w:space="0" w:color="000000"/>
            </w:tcBorders>
            <w:hideMark/>
          </w:tcPr>
          <w:p w14:paraId="0D05E3EF" w14:textId="5EF40A89" w:rsidR="00741E83" w:rsidRPr="00147739" w:rsidRDefault="00741E83" w:rsidP="00147739">
            <w:pPr>
              <w:spacing w:before="86"/>
              <w:rPr>
                <w:rFonts w:ascii="Times New Roman" w:eastAsia="Times New Roman" w:hAnsi="Times New Roman"/>
                <w:sz w:val="24"/>
              </w:rPr>
            </w:pPr>
            <w:r w:rsidRPr="0061557B">
              <w:rPr>
                <w:rFonts w:ascii="Times New Roman" w:eastAsia="Times New Roman" w:hAnsi="Times New Roman"/>
                <w:sz w:val="24"/>
              </w:rPr>
              <w:t>Контроль чтения.</w:t>
            </w:r>
          </w:p>
        </w:tc>
        <w:tc>
          <w:tcPr>
            <w:tcW w:w="732" w:type="dxa"/>
            <w:tcBorders>
              <w:top w:val="single" w:sz="6" w:space="0" w:color="000000"/>
              <w:left w:val="single" w:sz="6" w:space="0" w:color="000000"/>
              <w:bottom w:val="single" w:sz="6" w:space="0" w:color="000000"/>
              <w:right w:val="single" w:sz="6" w:space="0" w:color="000000"/>
            </w:tcBorders>
            <w:hideMark/>
          </w:tcPr>
          <w:p w14:paraId="3605EF2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1CB4DF99" w14:textId="1AFA1AA7" w:rsidR="00741E83" w:rsidRPr="00983983"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0</w:t>
            </w:r>
          </w:p>
        </w:tc>
        <w:tc>
          <w:tcPr>
            <w:tcW w:w="994" w:type="dxa"/>
            <w:tcBorders>
              <w:top w:val="single" w:sz="6" w:space="0" w:color="000000"/>
              <w:left w:val="single" w:sz="6" w:space="0" w:color="000000"/>
              <w:bottom w:val="single" w:sz="6" w:space="0" w:color="000000"/>
              <w:right w:val="single" w:sz="6" w:space="0" w:color="000000"/>
            </w:tcBorders>
            <w:hideMark/>
          </w:tcPr>
          <w:p w14:paraId="61F2B30B"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36CB8B42" w14:textId="5827B509" w:rsidR="00741E83" w:rsidRPr="00741E83" w:rsidRDefault="00741E83" w:rsidP="001952A4">
            <w:pPr>
              <w:rPr>
                <w:rFonts w:ascii="Times New Roman" w:eastAsia="Times New Roman" w:hAnsi="Times New Roman"/>
                <w:sz w:val="20"/>
                <w:szCs w:val="20"/>
              </w:rPr>
            </w:pPr>
          </w:p>
        </w:tc>
        <w:tc>
          <w:tcPr>
            <w:tcW w:w="1126" w:type="dxa"/>
            <w:tcBorders>
              <w:top w:val="single" w:sz="6" w:space="0" w:color="000000"/>
              <w:left w:val="single" w:sz="4" w:space="0" w:color="auto"/>
              <w:bottom w:val="single" w:sz="6" w:space="0" w:color="000000"/>
              <w:right w:val="single" w:sz="6" w:space="0" w:color="000000"/>
            </w:tcBorders>
          </w:tcPr>
          <w:p w14:paraId="0A992655" w14:textId="77777777" w:rsidR="00741E83" w:rsidRPr="00147739" w:rsidRDefault="00741E83" w:rsidP="00147739">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39AA29C9" w14:textId="109DA394" w:rsidR="00741E83" w:rsidRPr="00147739" w:rsidRDefault="00741E83" w:rsidP="00147739">
            <w:pPr>
              <w:spacing w:before="86" w:line="290" w:lineRule="auto"/>
              <w:ind w:right="52"/>
              <w:rPr>
                <w:rFonts w:ascii="Times New Roman" w:eastAsia="Times New Roman" w:hAnsi="Times New Roman"/>
                <w:sz w:val="24"/>
              </w:rPr>
            </w:pPr>
            <w:r w:rsidRPr="00147739">
              <w:rPr>
                <w:rFonts w:ascii="Times New Roman" w:eastAsia="Times New Roman" w:hAnsi="Times New Roman"/>
                <w:sz w:val="24"/>
              </w:rPr>
              <w:t>Письменный</w:t>
            </w:r>
            <w:r w:rsidRPr="00147739">
              <w:rPr>
                <w:rFonts w:ascii="Times New Roman" w:eastAsia="Times New Roman" w:hAnsi="Times New Roman"/>
                <w:spacing w:val="-58"/>
                <w:sz w:val="24"/>
              </w:rPr>
              <w:t xml:space="preserve"> </w:t>
            </w:r>
            <w:r w:rsidRPr="00147739">
              <w:rPr>
                <w:rFonts w:ascii="Times New Roman" w:eastAsia="Times New Roman" w:hAnsi="Times New Roman"/>
                <w:sz w:val="24"/>
              </w:rPr>
              <w:t>контроль;</w:t>
            </w:r>
          </w:p>
        </w:tc>
      </w:tr>
      <w:tr w:rsidR="00741E83" w:rsidRPr="00147739" w14:paraId="19003DFA"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567689B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101.</w:t>
            </w:r>
          </w:p>
        </w:tc>
        <w:tc>
          <w:tcPr>
            <w:tcW w:w="3300" w:type="dxa"/>
            <w:tcBorders>
              <w:top w:val="single" w:sz="6" w:space="0" w:color="000000"/>
              <w:left w:val="single" w:sz="6" w:space="0" w:color="000000"/>
              <w:bottom w:val="single" w:sz="6" w:space="0" w:color="000000"/>
              <w:right w:val="single" w:sz="6" w:space="0" w:color="000000"/>
            </w:tcBorders>
            <w:hideMark/>
          </w:tcPr>
          <w:p w14:paraId="1C8F202F" w14:textId="13E89FC3" w:rsidR="00741E83" w:rsidRPr="0061557B" w:rsidRDefault="00741E83" w:rsidP="00147739">
            <w:pPr>
              <w:spacing w:before="86"/>
              <w:rPr>
                <w:rFonts w:ascii="Times New Roman" w:eastAsia="Times New Roman" w:hAnsi="Times New Roman"/>
                <w:sz w:val="24"/>
                <w:lang w:val="ru-RU"/>
              </w:rPr>
            </w:pPr>
            <w:r w:rsidRPr="0061557B">
              <w:rPr>
                <w:rFonts w:ascii="Times New Roman" w:eastAsia="Times New Roman" w:hAnsi="Times New Roman"/>
                <w:sz w:val="24"/>
                <w:lang w:val="ru-RU"/>
              </w:rPr>
              <w:t>Закрепление лексического и грамматического материала, изученного в 5 классе.</w:t>
            </w:r>
          </w:p>
        </w:tc>
        <w:tc>
          <w:tcPr>
            <w:tcW w:w="732" w:type="dxa"/>
            <w:tcBorders>
              <w:top w:val="single" w:sz="6" w:space="0" w:color="000000"/>
              <w:left w:val="single" w:sz="6" w:space="0" w:color="000000"/>
              <w:bottom w:val="single" w:sz="6" w:space="0" w:color="000000"/>
              <w:right w:val="single" w:sz="6" w:space="0" w:color="000000"/>
            </w:tcBorders>
            <w:hideMark/>
          </w:tcPr>
          <w:p w14:paraId="39D25C9A"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56375C42"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994" w:type="dxa"/>
            <w:tcBorders>
              <w:top w:val="single" w:sz="6" w:space="0" w:color="000000"/>
              <w:left w:val="single" w:sz="6" w:space="0" w:color="000000"/>
              <w:bottom w:val="single" w:sz="6" w:space="0" w:color="000000"/>
              <w:right w:val="single" w:sz="6" w:space="0" w:color="000000"/>
            </w:tcBorders>
            <w:hideMark/>
          </w:tcPr>
          <w:p w14:paraId="24DB216D"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6" w:space="0" w:color="000000"/>
              <w:bottom w:val="single" w:sz="6" w:space="0" w:color="000000"/>
              <w:right w:val="single" w:sz="4" w:space="0" w:color="auto"/>
            </w:tcBorders>
          </w:tcPr>
          <w:p w14:paraId="059E1716" w14:textId="0659008D" w:rsidR="00741E83" w:rsidRPr="001952A4"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7BEEC335" w14:textId="77777777" w:rsidR="00741E83" w:rsidRPr="00147739" w:rsidRDefault="00741E83" w:rsidP="00741E83">
            <w:pPr>
              <w:rPr>
                <w:rFonts w:ascii="Times New Roman" w:eastAsia="Times New Roman" w:hAnsi="Times New Roman"/>
                <w:sz w:val="24"/>
              </w:rPr>
            </w:pPr>
          </w:p>
        </w:tc>
        <w:tc>
          <w:tcPr>
            <w:tcW w:w="1741" w:type="dxa"/>
            <w:tcBorders>
              <w:top w:val="single" w:sz="6" w:space="0" w:color="000000"/>
              <w:left w:val="single" w:sz="6" w:space="0" w:color="000000"/>
              <w:bottom w:val="single" w:sz="6" w:space="0" w:color="000000"/>
              <w:right w:val="single" w:sz="6" w:space="0" w:color="000000"/>
            </w:tcBorders>
            <w:hideMark/>
          </w:tcPr>
          <w:p w14:paraId="1CE85B38" w14:textId="7E2210E3" w:rsidR="00741E83" w:rsidRPr="00147739" w:rsidRDefault="00741E83" w:rsidP="00147739">
            <w:pPr>
              <w:spacing w:before="86" w:line="290" w:lineRule="auto"/>
              <w:ind w:right="58"/>
              <w:rPr>
                <w:rFonts w:ascii="Times New Roman" w:eastAsia="Times New Roman" w:hAnsi="Times New Roman"/>
                <w:sz w:val="24"/>
              </w:rPr>
            </w:pPr>
            <w:r w:rsidRPr="00147739">
              <w:rPr>
                <w:rFonts w:ascii="Times New Roman" w:eastAsia="Times New Roman" w:hAnsi="Times New Roman"/>
                <w:spacing w:val="-1"/>
                <w:sz w:val="24"/>
              </w:rPr>
              <w:t>Контрольная</w:t>
            </w:r>
            <w:r w:rsidRPr="00147739">
              <w:rPr>
                <w:rFonts w:ascii="Times New Roman" w:eastAsia="Times New Roman" w:hAnsi="Times New Roman"/>
                <w:spacing w:val="-57"/>
                <w:sz w:val="24"/>
              </w:rPr>
              <w:t xml:space="preserve"> </w:t>
            </w:r>
            <w:r w:rsidRPr="00147739">
              <w:rPr>
                <w:rFonts w:ascii="Times New Roman" w:eastAsia="Times New Roman" w:hAnsi="Times New Roman"/>
                <w:sz w:val="24"/>
              </w:rPr>
              <w:t>работа;</w:t>
            </w:r>
          </w:p>
        </w:tc>
      </w:tr>
      <w:tr w:rsidR="00741E83" w:rsidRPr="00147739" w14:paraId="1D07BE07" w14:textId="77777777" w:rsidTr="009A0B42">
        <w:trPr>
          <w:trHeight w:val="813"/>
        </w:trPr>
        <w:tc>
          <w:tcPr>
            <w:tcW w:w="575" w:type="dxa"/>
            <w:tcBorders>
              <w:top w:val="single" w:sz="6" w:space="0" w:color="000000"/>
              <w:left w:val="single" w:sz="6" w:space="0" w:color="000000"/>
              <w:bottom w:val="single" w:sz="6" w:space="0" w:color="000000"/>
              <w:right w:val="single" w:sz="6" w:space="0" w:color="000000"/>
            </w:tcBorders>
            <w:hideMark/>
          </w:tcPr>
          <w:p w14:paraId="39565000"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102.</w:t>
            </w:r>
          </w:p>
        </w:tc>
        <w:tc>
          <w:tcPr>
            <w:tcW w:w="3300" w:type="dxa"/>
            <w:tcBorders>
              <w:top w:val="single" w:sz="6" w:space="0" w:color="000000"/>
              <w:left w:val="single" w:sz="6" w:space="0" w:color="000000"/>
              <w:bottom w:val="single" w:sz="6" w:space="0" w:color="000000"/>
              <w:right w:val="single" w:sz="6" w:space="0" w:color="000000"/>
            </w:tcBorders>
            <w:hideMark/>
          </w:tcPr>
          <w:p w14:paraId="3F47E1F9" w14:textId="343399AF" w:rsidR="00741E83" w:rsidRPr="00147739" w:rsidRDefault="00741E83" w:rsidP="00147739">
            <w:pPr>
              <w:spacing w:before="86" w:line="290" w:lineRule="auto"/>
              <w:ind w:right="106"/>
              <w:rPr>
                <w:rFonts w:ascii="Times New Roman" w:eastAsia="Times New Roman" w:hAnsi="Times New Roman"/>
                <w:sz w:val="24"/>
                <w:lang w:val="ru-RU"/>
              </w:rPr>
            </w:pPr>
            <w:r w:rsidRPr="0061557B">
              <w:rPr>
                <w:rFonts w:ascii="Times New Roman" w:eastAsia="Times New Roman" w:hAnsi="Times New Roman"/>
                <w:sz w:val="24"/>
                <w:lang w:val="ru-RU"/>
              </w:rPr>
              <w:t>Закрепление лексического и грамматического материала, изученного в 5 классе.</w:t>
            </w:r>
          </w:p>
        </w:tc>
        <w:tc>
          <w:tcPr>
            <w:tcW w:w="732" w:type="dxa"/>
            <w:tcBorders>
              <w:top w:val="single" w:sz="6" w:space="0" w:color="000000"/>
              <w:left w:val="single" w:sz="6" w:space="0" w:color="000000"/>
              <w:bottom w:val="single" w:sz="6" w:space="0" w:color="000000"/>
              <w:right w:val="single" w:sz="6" w:space="0" w:color="000000"/>
            </w:tcBorders>
            <w:hideMark/>
          </w:tcPr>
          <w:p w14:paraId="43B4DC5B"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w:t>
            </w:r>
          </w:p>
        </w:tc>
        <w:tc>
          <w:tcPr>
            <w:tcW w:w="1374" w:type="dxa"/>
            <w:tcBorders>
              <w:top w:val="single" w:sz="6" w:space="0" w:color="000000"/>
              <w:left w:val="single" w:sz="6" w:space="0" w:color="000000"/>
              <w:bottom w:val="single" w:sz="6" w:space="0" w:color="000000"/>
              <w:right w:val="single" w:sz="6" w:space="0" w:color="000000"/>
            </w:tcBorders>
            <w:hideMark/>
          </w:tcPr>
          <w:p w14:paraId="0C76732B"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94" w:type="dxa"/>
            <w:tcBorders>
              <w:top w:val="single" w:sz="6" w:space="0" w:color="000000"/>
              <w:left w:val="single" w:sz="6" w:space="0" w:color="000000"/>
              <w:bottom w:val="single" w:sz="6" w:space="0" w:color="000000"/>
              <w:right w:val="single" w:sz="4" w:space="0" w:color="auto"/>
            </w:tcBorders>
            <w:hideMark/>
          </w:tcPr>
          <w:p w14:paraId="372CDF82" w14:textId="77777777" w:rsidR="00741E83" w:rsidRPr="00147739" w:rsidRDefault="00741E83" w:rsidP="00147739">
            <w:pPr>
              <w:rPr>
                <w:rFonts w:ascii="Times New Roman" w:eastAsia="Times New Roman" w:hAnsi="Times New Roman"/>
                <w:sz w:val="24"/>
              </w:rPr>
            </w:pPr>
            <w:r w:rsidRPr="00147739">
              <w:rPr>
                <w:rFonts w:ascii="Times New Roman" w:eastAsia="Times New Roman" w:hAnsi="Times New Roman"/>
                <w:sz w:val="24"/>
              </w:rPr>
              <w:t>0</w:t>
            </w:r>
          </w:p>
        </w:tc>
        <w:tc>
          <w:tcPr>
            <w:tcW w:w="960" w:type="dxa"/>
            <w:tcBorders>
              <w:top w:val="single" w:sz="6" w:space="0" w:color="000000"/>
              <w:left w:val="single" w:sz="4" w:space="0" w:color="auto"/>
              <w:bottom w:val="single" w:sz="6" w:space="0" w:color="000000"/>
              <w:right w:val="single" w:sz="4" w:space="0" w:color="auto"/>
            </w:tcBorders>
          </w:tcPr>
          <w:p w14:paraId="4F87627B" w14:textId="1F76D261" w:rsidR="00741E83" w:rsidRPr="00741E83" w:rsidRDefault="00741E83" w:rsidP="001952A4">
            <w:pPr>
              <w:rPr>
                <w:rFonts w:ascii="Times New Roman" w:eastAsia="Times New Roman" w:hAnsi="Times New Roman"/>
                <w:sz w:val="20"/>
                <w:szCs w:val="20"/>
                <w:lang w:val="ru-RU"/>
              </w:rPr>
            </w:pPr>
          </w:p>
        </w:tc>
        <w:tc>
          <w:tcPr>
            <w:tcW w:w="1126" w:type="dxa"/>
            <w:tcBorders>
              <w:top w:val="single" w:sz="6" w:space="0" w:color="000000"/>
              <w:left w:val="single" w:sz="4" w:space="0" w:color="auto"/>
              <w:bottom w:val="single" w:sz="6" w:space="0" w:color="000000"/>
              <w:right w:val="single" w:sz="6" w:space="0" w:color="000000"/>
            </w:tcBorders>
          </w:tcPr>
          <w:p w14:paraId="2552419B" w14:textId="77777777" w:rsidR="00741E83" w:rsidRPr="00776A17" w:rsidRDefault="00741E83" w:rsidP="00147739">
            <w:pPr>
              <w:rPr>
                <w:rFonts w:ascii="Times New Roman" w:eastAsia="Times New Roman" w:hAnsi="Times New Roman"/>
                <w:sz w:val="24"/>
                <w:lang w:val="ru-RU"/>
              </w:rPr>
            </w:pPr>
          </w:p>
        </w:tc>
        <w:tc>
          <w:tcPr>
            <w:tcW w:w="1741" w:type="dxa"/>
            <w:tcBorders>
              <w:top w:val="single" w:sz="6" w:space="0" w:color="000000"/>
              <w:left w:val="single" w:sz="6" w:space="0" w:color="000000"/>
              <w:bottom w:val="single" w:sz="6" w:space="0" w:color="000000"/>
              <w:right w:val="single" w:sz="6" w:space="0" w:color="000000"/>
            </w:tcBorders>
          </w:tcPr>
          <w:p w14:paraId="17D9E3E0" w14:textId="2059850F" w:rsidR="00741E83" w:rsidRPr="003A1602" w:rsidRDefault="00741E83" w:rsidP="00147739">
            <w:pPr>
              <w:rPr>
                <w:rFonts w:ascii="Times New Roman" w:eastAsia="Times New Roman" w:hAnsi="Times New Roman"/>
                <w:sz w:val="24"/>
                <w:lang w:val="ru-RU"/>
              </w:rPr>
            </w:pPr>
            <w:r>
              <w:rPr>
                <w:rFonts w:ascii="Times New Roman" w:eastAsia="Times New Roman" w:hAnsi="Times New Roman"/>
                <w:sz w:val="24"/>
                <w:lang w:val="ru-RU"/>
              </w:rPr>
              <w:t>Обобщающий контроль</w:t>
            </w:r>
          </w:p>
        </w:tc>
      </w:tr>
      <w:tr w:rsidR="00741E83" w:rsidRPr="00147739" w14:paraId="273A8A1D" w14:textId="681AC950" w:rsidTr="00741E83">
        <w:trPr>
          <w:trHeight w:val="813"/>
        </w:trPr>
        <w:tc>
          <w:tcPr>
            <w:tcW w:w="3875" w:type="dxa"/>
            <w:gridSpan w:val="2"/>
            <w:tcBorders>
              <w:top w:val="single" w:sz="6" w:space="0" w:color="000000"/>
              <w:left w:val="single" w:sz="6" w:space="0" w:color="000000"/>
              <w:bottom w:val="single" w:sz="6" w:space="0" w:color="000000"/>
              <w:right w:val="single" w:sz="6" w:space="0" w:color="000000"/>
            </w:tcBorders>
            <w:hideMark/>
          </w:tcPr>
          <w:p w14:paraId="4D11C81E" w14:textId="77777777" w:rsidR="00741E83" w:rsidRPr="00147739" w:rsidRDefault="00741E83" w:rsidP="00147739">
            <w:pPr>
              <w:spacing w:before="86" w:line="290" w:lineRule="auto"/>
              <w:ind w:right="380"/>
              <w:rPr>
                <w:rFonts w:ascii="Times New Roman" w:eastAsia="Times New Roman" w:hAnsi="Times New Roman"/>
                <w:sz w:val="24"/>
                <w:lang w:val="ru-RU"/>
              </w:rPr>
            </w:pPr>
            <w:r w:rsidRPr="00147739">
              <w:rPr>
                <w:rFonts w:ascii="Times New Roman" w:eastAsia="Times New Roman" w:hAnsi="Times New Roman"/>
                <w:sz w:val="24"/>
                <w:lang w:val="ru-RU"/>
              </w:rPr>
              <w:t>ОБЩЕЕ</w:t>
            </w:r>
            <w:r w:rsidRPr="00147739">
              <w:rPr>
                <w:rFonts w:ascii="Times New Roman" w:eastAsia="Times New Roman" w:hAnsi="Times New Roman"/>
                <w:spacing w:val="-8"/>
                <w:sz w:val="24"/>
                <w:lang w:val="ru-RU"/>
              </w:rPr>
              <w:t xml:space="preserve"> </w:t>
            </w:r>
            <w:r w:rsidRPr="00147739">
              <w:rPr>
                <w:rFonts w:ascii="Times New Roman" w:eastAsia="Times New Roman" w:hAnsi="Times New Roman"/>
                <w:sz w:val="24"/>
                <w:lang w:val="ru-RU"/>
              </w:rPr>
              <w:t>КОЛИЧЕСТВО</w:t>
            </w:r>
            <w:r w:rsidRPr="00147739">
              <w:rPr>
                <w:rFonts w:ascii="Times New Roman" w:eastAsia="Times New Roman" w:hAnsi="Times New Roman"/>
                <w:spacing w:val="-8"/>
                <w:sz w:val="24"/>
                <w:lang w:val="ru-RU"/>
              </w:rPr>
              <w:t xml:space="preserve"> </w:t>
            </w:r>
            <w:r w:rsidRPr="00147739">
              <w:rPr>
                <w:rFonts w:ascii="Times New Roman" w:eastAsia="Times New Roman" w:hAnsi="Times New Roman"/>
                <w:sz w:val="24"/>
                <w:lang w:val="ru-RU"/>
              </w:rPr>
              <w:t>ЧАСОВ</w:t>
            </w:r>
            <w:r w:rsidRPr="00147739">
              <w:rPr>
                <w:rFonts w:ascii="Times New Roman" w:eastAsia="Times New Roman" w:hAnsi="Times New Roman"/>
                <w:spacing w:val="-57"/>
                <w:sz w:val="24"/>
                <w:lang w:val="ru-RU"/>
              </w:rPr>
              <w:t xml:space="preserve"> </w:t>
            </w:r>
            <w:r w:rsidRPr="00147739">
              <w:rPr>
                <w:rFonts w:ascii="Times New Roman" w:eastAsia="Times New Roman" w:hAnsi="Times New Roman"/>
                <w:sz w:val="24"/>
                <w:lang w:val="ru-RU"/>
              </w:rPr>
              <w:t>ПО</w:t>
            </w:r>
            <w:r w:rsidRPr="00147739">
              <w:rPr>
                <w:rFonts w:ascii="Times New Roman" w:eastAsia="Times New Roman" w:hAnsi="Times New Roman"/>
                <w:spacing w:val="-2"/>
                <w:sz w:val="24"/>
                <w:lang w:val="ru-RU"/>
              </w:rPr>
              <w:t xml:space="preserve"> </w:t>
            </w:r>
            <w:r w:rsidRPr="00147739">
              <w:rPr>
                <w:rFonts w:ascii="Times New Roman" w:eastAsia="Times New Roman" w:hAnsi="Times New Roman"/>
                <w:sz w:val="24"/>
                <w:lang w:val="ru-RU"/>
              </w:rPr>
              <w:t>ПРОГРАММЕ</w:t>
            </w:r>
          </w:p>
        </w:tc>
        <w:tc>
          <w:tcPr>
            <w:tcW w:w="732" w:type="dxa"/>
            <w:tcBorders>
              <w:top w:val="single" w:sz="6" w:space="0" w:color="000000"/>
              <w:left w:val="single" w:sz="6" w:space="0" w:color="000000"/>
              <w:bottom w:val="single" w:sz="6" w:space="0" w:color="000000"/>
              <w:right w:val="single" w:sz="6" w:space="0" w:color="000000"/>
            </w:tcBorders>
            <w:hideMark/>
          </w:tcPr>
          <w:p w14:paraId="3E36FBDE"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102</w:t>
            </w:r>
          </w:p>
        </w:tc>
        <w:tc>
          <w:tcPr>
            <w:tcW w:w="1374" w:type="dxa"/>
            <w:tcBorders>
              <w:top w:val="single" w:sz="6" w:space="0" w:color="000000"/>
              <w:left w:val="single" w:sz="6" w:space="0" w:color="000000"/>
              <w:bottom w:val="single" w:sz="6" w:space="0" w:color="000000"/>
              <w:right w:val="single" w:sz="6" w:space="0" w:color="000000"/>
            </w:tcBorders>
            <w:hideMark/>
          </w:tcPr>
          <w:p w14:paraId="5E694CBD" w14:textId="77777777" w:rsidR="00741E83" w:rsidRPr="00147739" w:rsidRDefault="00741E83" w:rsidP="00147739">
            <w:pPr>
              <w:spacing w:before="86"/>
              <w:rPr>
                <w:rFonts w:ascii="Times New Roman" w:eastAsia="Times New Roman" w:hAnsi="Times New Roman"/>
                <w:sz w:val="24"/>
              </w:rPr>
            </w:pPr>
            <w:r w:rsidRPr="00147739">
              <w:rPr>
                <w:rFonts w:ascii="Times New Roman" w:eastAsia="Times New Roman" w:hAnsi="Times New Roman"/>
                <w:sz w:val="24"/>
              </w:rPr>
              <w:t>10</w:t>
            </w:r>
          </w:p>
        </w:tc>
        <w:tc>
          <w:tcPr>
            <w:tcW w:w="994" w:type="dxa"/>
            <w:tcBorders>
              <w:top w:val="single" w:sz="6" w:space="0" w:color="000000"/>
              <w:left w:val="single" w:sz="6" w:space="0" w:color="000000"/>
              <w:bottom w:val="single" w:sz="6" w:space="0" w:color="000000"/>
              <w:right w:val="single" w:sz="4" w:space="0" w:color="auto"/>
            </w:tcBorders>
            <w:hideMark/>
          </w:tcPr>
          <w:p w14:paraId="08B1C761" w14:textId="7AA7DC24" w:rsidR="00741E83" w:rsidRPr="00C131B4" w:rsidRDefault="00741E83" w:rsidP="00147739">
            <w:pPr>
              <w:spacing w:before="86"/>
              <w:rPr>
                <w:rFonts w:ascii="Times New Roman" w:eastAsia="Times New Roman" w:hAnsi="Times New Roman"/>
                <w:sz w:val="24"/>
                <w:lang w:val="ru-RU"/>
              </w:rPr>
            </w:pPr>
            <w:r>
              <w:rPr>
                <w:rFonts w:ascii="Times New Roman" w:eastAsia="Times New Roman" w:hAnsi="Times New Roman"/>
                <w:sz w:val="24"/>
                <w:lang w:val="ru-RU"/>
              </w:rPr>
              <w:t>10</w:t>
            </w:r>
          </w:p>
        </w:tc>
        <w:tc>
          <w:tcPr>
            <w:tcW w:w="3827" w:type="dxa"/>
            <w:gridSpan w:val="3"/>
            <w:tcBorders>
              <w:top w:val="single" w:sz="6" w:space="0" w:color="000000"/>
              <w:left w:val="single" w:sz="4" w:space="0" w:color="auto"/>
              <w:bottom w:val="single" w:sz="6" w:space="0" w:color="000000"/>
              <w:right w:val="single" w:sz="6" w:space="0" w:color="000000"/>
            </w:tcBorders>
          </w:tcPr>
          <w:p w14:paraId="66A9F59A" w14:textId="451FD2C5" w:rsidR="00741E83" w:rsidRPr="00C131B4" w:rsidRDefault="00741E83" w:rsidP="00741E83">
            <w:pPr>
              <w:spacing w:before="86"/>
              <w:rPr>
                <w:rFonts w:ascii="Times New Roman" w:eastAsia="Times New Roman" w:hAnsi="Times New Roman"/>
                <w:sz w:val="24"/>
                <w:lang w:val="ru-RU"/>
              </w:rPr>
            </w:pPr>
          </w:p>
        </w:tc>
      </w:tr>
    </w:tbl>
    <w:p w14:paraId="0BD14504" w14:textId="77777777" w:rsidR="00147739" w:rsidRPr="00147739" w:rsidRDefault="00147739" w:rsidP="00147739">
      <w:pPr>
        <w:spacing w:after="0" w:line="240" w:lineRule="auto"/>
        <w:rPr>
          <w:rFonts w:ascii="Times New Roman" w:eastAsia="Times New Roman" w:hAnsi="Times New Roman" w:cs="Times New Roman"/>
          <w:sz w:val="24"/>
          <w:lang w:val="ru-RU"/>
        </w:rPr>
        <w:sectPr w:rsidR="00147739" w:rsidRPr="00147739">
          <w:pgSz w:w="11900" w:h="16840"/>
          <w:pgMar w:top="560" w:right="560" w:bottom="280" w:left="560" w:header="720" w:footer="720" w:gutter="0"/>
          <w:cols w:space="720"/>
        </w:sectPr>
      </w:pPr>
    </w:p>
    <w:p w14:paraId="7651730E" w14:textId="77777777" w:rsidR="00147739" w:rsidRPr="00147739" w:rsidRDefault="00147739" w:rsidP="00147739">
      <w:pPr>
        <w:widowControl w:val="0"/>
        <w:autoSpaceDE w:val="0"/>
        <w:autoSpaceDN w:val="0"/>
        <w:spacing w:before="66" w:after="0" w:line="240" w:lineRule="auto"/>
        <w:rPr>
          <w:rFonts w:ascii="Times New Roman" w:eastAsia="Times New Roman" w:hAnsi="Times New Roman" w:cs="Times New Roman"/>
          <w:b/>
          <w:sz w:val="24"/>
          <w:lang w:val="ru-RU"/>
        </w:rPr>
      </w:pPr>
      <w:r w:rsidRPr="00147739">
        <w:rPr>
          <w:rFonts w:ascii="Times New Roman" w:eastAsia="Times New Roman" w:hAnsi="Times New Roman" w:cs="Times New Roman"/>
          <w:noProof/>
          <w:lang w:val="ru-RU" w:eastAsia="ru-RU"/>
        </w:rPr>
        <w:lastRenderedPageBreak/>
        <mc:AlternateContent>
          <mc:Choice Requires="wps">
            <w:drawing>
              <wp:anchor distT="0" distB="0" distL="0" distR="0" simplePos="0" relativeHeight="251660288" behindDoc="1" locked="0" layoutInCell="1" allowOverlap="1" wp14:anchorId="06435207" wp14:editId="5FAE99E7">
                <wp:simplePos x="0" y="0"/>
                <wp:positionH relativeFrom="page">
                  <wp:posOffset>422910</wp:posOffset>
                </wp:positionH>
                <wp:positionV relativeFrom="paragraph">
                  <wp:posOffset>290830</wp:posOffset>
                </wp:positionV>
                <wp:extent cx="6707505" cy="7620"/>
                <wp:effectExtent l="3810" t="0" r="3810" b="0"/>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2705F" id="Rectangle 3" o:spid="_x0000_s1026" style="position:absolute;margin-left:33.3pt;margin-top:22.9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" fillcolor="black" stroked="f">
                <w10:wrap type="topAndBottom" anchorx="page"/>
              </v:rect>
            </w:pict>
          </mc:Fallback>
        </mc:AlternateContent>
      </w:r>
      <w:r w:rsidRPr="00147739">
        <w:rPr>
          <w:rFonts w:ascii="Times New Roman" w:eastAsia="Times New Roman" w:hAnsi="Times New Roman" w:cs="Times New Roman"/>
          <w:b/>
          <w:sz w:val="24"/>
          <w:lang w:val="ru-RU"/>
        </w:rPr>
        <w:t>УЧЕБНО-МЕТОДИЧЕСКОЕ</w:t>
      </w:r>
      <w:r w:rsidRPr="00147739">
        <w:rPr>
          <w:rFonts w:ascii="Times New Roman" w:eastAsia="Times New Roman" w:hAnsi="Times New Roman" w:cs="Times New Roman"/>
          <w:b/>
          <w:spacing w:val="-13"/>
          <w:sz w:val="24"/>
          <w:lang w:val="ru-RU"/>
        </w:rPr>
        <w:t xml:space="preserve"> </w:t>
      </w:r>
      <w:r w:rsidRPr="00147739">
        <w:rPr>
          <w:rFonts w:ascii="Times New Roman" w:eastAsia="Times New Roman" w:hAnsi="Times New Roman" w:cs="Times New Roman"/>
          <w:b/>
          <w:sz w:val="24"/>
          <w:lang w:val="ru-RU"/>
        </w:rPr>
        <w:t>ОБЕСПЕЧЕНИЕ</w:t>
      </w:r>
      <w:r w:rsidRPr="00147739">
        <w:rPr>
          <w:rFonts w:ascii="Times New Roman" w:eastAsia="Times New Roman" w:hAnsi="Times New Roman" w:cs="Times New Roman"/>
          <w:b/>
          <w:spacing w:val="-12"/>
          <w:sz w:val="24"/>
          <w:lang w:val="ru-RU"/>
        </w:rPr>
        <w:t xml:space="preserve"> </w:t>
      </w:r>
      <w:r w:rsidRPr="00147739">
        <w:rPr>
          <w:rFonts w:ascii="Times New Roman" w:eastAsia="Times New Roman" w:hAnsi="Times New Roman" w:cs="Times New Roman"/>
          <w:b/>
          <w:sz w:val="24"/>
          <w:lang w:val="ru-RU"/>
        </w:rPr>
        <w:t>ОБРАЗОВАТЕЛЬНОГО</w:t>
      </w:r>
      <w:r w:rsidRPr="00147739">
        <w:rPr>
          <w:rFonts w:ascii="Times New Roman" w:eastAsia="Times New Roman" w:hAnsi="Times New Roman" w:cs="Times New Roman"/>
          <w:b/>
          <w:spacing w:val="-13"/>
          <w:sz w:val="24"/>
          <w:lang w:val="ru-RU"/>
        </w:rPr>
        <w:t xml:space="preserve"> </w:t>
      </w:r>
      <w:r w:rsidRPr="00147739">
        <w:rPr>
          <w:rFonts w:ascii="Times New Roman" w:eastAsia="Times New Roman" w:hAnsi="Times New Roman" w:cs="Times New Roman"/>
          <w:b/>
          <w:sz w:val="24"/>
          <w:lang w:val="ru-RU"/>
        </w:rPr>
        <w:t>ПРОЦЕССА</w:t>
      </w:r>
    </w:p>
    <w:p w14:paraId="32E01CFA" w14:textId="77777777" w:rsidR="00B93E3C" w:rsidRDefault="00B93E3C" w:rsidP="00147739">
      <w:pPr>
        <w:autoSpaceDE w:val="0"/>
        <w:autoSpaceDN w:val="0"/>
        <w:spacing w:after="0" w:line="240" w:lineRule="auto"/>
        <w:rPr>
          <w:rFonts w:ascii="Times New Roman" w:eastAsia="Times New Roman" w:hAnsi="Times New Roman" w:cs="Times New Roman"/>
          <w:b/>
          <w:bCs/>
          <w:sz w:val="24"/>
          <w:szCs w:val="24"/>
          <w:lang w:val="ru-RU"/>
        </w:rPr>
      </w:pPr>
    </w:p>
    <w:p w14:paraId="61A8F784" w14:textId="77777777" w:rsidR="00147739" w:rsidRDefault="00147739" w:rsidP="00147739">
      <w:pPr>
        <w:autoSpaceDE w:val="0"/>
        <w:autoSpaceDN w:val="0"/>
        <w:spacing w:after="0" w:line="240" w:lineRule="auto"/>
        <w:rPr>
          <w:rFonts w:ascii="Arial" w:eastAsia="Times New Roman" w:hAnsi="Arial" w:cs="Arial"/>
          <w:color w:val="212529"/>
          <w:sz w:val="24"/>
          <w:szCs w:val="24"/>
          <w:lang w:val="ru-RU" w:eastAsia="ru-RU"/>
        </w:rPr>
      </w:pPr>
      <w:r w:rsidRPr="00147739">
        <w:rPr>
          <w:rFonts w:ascii="Times New Roman" w:eastAsia="Times New Roman" w:hAnsi="Times New Roman" w:cs="Times New Roman"/>
          <w:b/>
          <w:bCs/>
          <w:sz w:val="24"/>
          <w:szCs w:val="24"/>
          <w:lang w:val="ru-RU"/>
        </w:rPr>
        <w:t>ОБЯЗАТЕЛЬНЫЕ</w:t>
      </w:r>
      <w:r w:rsidRPr="00147739">
        <w:rPr>
          <w:rFonts w:ascii="Times New Roman" w:eastAsia="Times New Roman" w:hAnsi="Times New Roman" w:cs="Times New Roman"/>
          <w:b/>
          <w:bCs/>
          <w:spacing w:val="-8"/>
          <w:sz w:val="24"/>
          <w:szCs w:val="24"/>
          <w:lang w:val="ru-RU"/>
        </w:rPr>
        <w:t xml:space="preserve"> </w:t>
      </w:r>
      <w:r w:rsidRPr="00147739">
        <w:rPr>
          <w:rFonts w:ascii="Times New Roman" w:eastAsia="Times New Roman" w:hAnsi="Times New Roman" w:cs="Times New Roman"/>
          <w:b/>
          <w:bCs/>
          <w:sz w:val="24"/>
          <w:szCs w:val="24"/>
          <w:lang w:val="ru-RU"/>
        </w:rPr>
        <w:t>УЧЕБНЫЕ</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МАТЕРИАЛЫ</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ДЛЯ</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УЧЕНИКА</w:t>
      </w:r>
      <w:r w:rsidRPr="00147739">
        <w:rPr>
          <w:rFonts w:ascii="Arial" w:eastAsia="Times New Roman" w:hAnsi="Arial" w:cs="Arial"/>
          <w:color w:val="212529"/>
          <w:sz w:val="24"/>
          <w:szCs w:val="24"/>
          <w:lang w:val="ru-RU" w:eastAsia="ru-RU"/>
        </w:rPr>
        <w:t xml:space="preserve"> </w:t>
      </w:r>
    </w:p>
    <w:p w14:paraId="063803A9" w14:textId="77777777" w:rsidR="00147739" w:rsidRDefault="00147739" w:rsidP="00147739">
      <w:pPr>
        <w:autoSpaceDE w:val="0"/>
        <w:autoSpaceDN w:val="0"/>
        <w:spacing w:after="0" w:line="240" w:lineRule="auto"/>
        <w:rPr>
          <w:rFonts w:ascii="Arial" w:eastAsia="Times New Roman" w:hAnsi="Arial" w:cs="Arial"/>
          <w:color w:val="212529"/>
          <w:sz w:val="24"/>
          <w:szCs w:val="24"/>
          <w:lang w:val="ru-RU" w:eastAsia="ru-RU"/>
        </w:rPr>
      </w:pPr>
    </w:p>
    <w:p w14:paraId="37CE0B81" w14:textId="097C537D" w:rsidR="00147739" w:rsidRDefault="00147739" w:rsidP="00147739">
      <w:pPr>
        <w:autoSpaceDE w:val="0"/>
        <w:autoSpaceDN w:val="0"/>
        <w:spacing w:after="0" w:line="240" w:lineRule="auto"/>
        <w:rPr>
          <w:lang w:val="ru-RU"/>
        </w:rPr>
      </w:pPr>
      <w:r w:rsidRPr="00C34138">
        <w:rPr>
          <w:rFonts w:ascii="Arial" w:eastAsia="Times New Roman" w:hAnsi="Arial" w:cs="Arial"/>
          <w:color w:val="212529"/>
          <w:sz w:val="24"/>
          <w:szCs w:val="24"/>
          <w:lang w:val="ru-RU" w:eastAsia="ru-RU"/>
        </w:rPr>
        <w:t>Ваулина Ю.Е., Дули Д., Подоляко О.Е. и другие. Английский язык. 5 класс. АО Издательство</w:t>
      </w:r>
      <w:r>
        <w:rPr>
          <w:rFonts w:ascii="Arial" w:eastAsia="Times New Roman" w:hAnsi="Arial" w:cs="Arial"/>
          <w:color w:val="212529"/>
          <w:sz w:val="24"/>
          <w:szCs w:val="24"/>
          <w:lang w:val="ru-RU" w:eastAsia="ru-RU"/>
        </w:rPr>
        <w:t xml:space="preserve"> </w:t>
      </w:r>
      <w:r w:rsidRPr="00C34138">
        <w:rPr>
          <w:rFonts w:ascii="Arial" w:eastAsia="Times New Roman" w:hAnsi="Arial" w:cs="Arial"/>
          <w:color w:val="212529"/>
          <w:sz w:val="24"/>
          <w:szCs w:val="24"/>
          <w:lang w:val="ru-RU" w:eastAsia="ru-RU"/>
        </w:rPr>
        <w:t>«Просвещение»;</w:t>
      </w:r>
      <w:r>
        <w:rPr>
          <w:rFonts w:ascii="Arial" w:eastAsia="Times New Roman" w:hAnsi="Arial" w:cs="Arial"/>
          <w:color w:val="212529"/>
          <w:sz w:val="24"/>
          <w:szCs w:val="24"/>
          <w:lang w:val="ru-RU" w:eastAsia="ru-RU"/>
        </w:rPr>
        <w:t>202</w:t>
      </w:r>
      <w:r w:rsidR="001952A4">
        <w:rPr>
          <w:rFonts w:ascii="Arial" w:eastAsia="Times New Roman" w:hAnsi="Arial" w:cs="Arial"/>
          <w:color w:val="212529"/>
          <w:sz w:val="24"/>
          <w:szCs w:val="24"/>
          <w:lang w:val="ru-RU" w:eastAsia="ru-RU"/>
        </w:rPr>
        <w:t>2</w:t>
      </w:r>
      <w:r w:rsidRPr="00C34138">
        <w:rPr>
          <w:rFonts w:ascii="Arial" w:eastAsia="Times New Roman" w:hAnsi="Arial" w:cs="Arial"/>
          <w:color w:val="212529"/>
          <w:sz w:val="24"/>
          <w:szCs w:val="24"/>
          <w:lang w:val="ru-RU" w:eastAsia="ru-RU"/>
        </w:rPr>
        <w:br/>
      </w:r>
    </w:p>
    <w:p w14:paraId="7A8B456A" w14:textId="77777777" w:rsidR="00147739" w:rsidRDefault="00147739" w:rsidP="00147739">
      <w:pPr>
        <w:widowControl w:val="0"/>
        <w:autoSpaceDE w:val="0"/>
        <w:autoSpaceDN w:val="0"/>
        <w:spacing w:before="191" w:after="0" w:line="240" w:lineRule="auto"/>
        <w:outlineLvl w:val="0"/>
        <w:rPr>
          <w:rFonts w:ascii="Times New Roman" w:eastAsia="Times New Roman" w:hAnsi="Times New Roman" w:cs="Times New Roman"/>
          <w:b/>
          <w:bCs/>
          <w:sz w:val="24"/>
          <w:szCs w:val="24"/>
          <w:lang w:val="ru-RU"/>
        </w:rPr>
      </w:pPr>
      <w:r w:rsidRPr="00147739">
        <w:rPr>
          <w:rFonts w:ascii="Times New Roman" w:eastAsia="Times New Roman" w:hAnsi="Times New Roman" w:cs="Times New Roman"/>
          <w:b/>
          <w:bCs/>
          <w:sz w:val="24"/>
          <w:szCs w:val="24"/>
          <w:lang w:val="ru-RU"/>
        </w:rPr>
        <w:t>МЕТОДИЧЕСКИЕ</w:t>
      </w:r>
      <w:r w:rsidRPr="00147739">
        <w:rPr>
          <w:rFonts w:ascii="Times New Roman" w:eastAsia="Times New Roman" w:hAnsi="Times New Roman" w:cs="Times New Roman"/>
          <w:b/>
          <w:bCs/>
          <w:spacing w:val="-8"/>
          <w:sz w:val="24"/>
          <w:szCs w:val="24"/>
          <w:lang w:val="ru-RU"/>
        </w:rPr>
        <w:t xml:space="preserve"> </w:t>
      </w:r>
      <w:r w:rsidRPr="00147739">
        <w:rPr>
          <w:rFonts w:ascii="Times New Roman" w:eastAsia="Times New Roman" w:hAnsi="Times New Roman" w:cs="Times New Roman"/>
          <w:b/>
          <w:bCs/>
          <w:sz w:val="24"/>
          <w:szCs w:val="24"/>
          <w:lang w:val="ru-RU"/>
        </w:rPr>
        <w:t>МАТЕРИАЛЫ</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ДЛЯ</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УЧИТЕЛЯ</w:t>
      </w:r>
    </w:p>
    <w:p w14:paraId="4E158BFD" w14:textId="77777777" w:rsidR="00147739" w:rsidRDefault="00147739" w:rsidP="00147739">
      <w:pPr>
        <w:widowControl w:val="0"/>
        <w:autoSpaceDE w:val="0"/>
        <w:autoSpaceDN w:val="0"/>
        <w:spacing w:before="191" w:after="0" w:line="240" w:lineRule="auto"/>
        <w:outlineLvl w:val="0"/>
        <w:rPr>
          <w:rFonts w:ascii="Times New Roman" w:eastAsia="Times New Roman" w:hAnsi="Times New Roman" w:cs="Times New Roman"/>
          <w:b/>
          <w:bCs/>
          <w:sz w:val="24"/>
          <w:szCs w:val="24"/>
          <w:lang w:val="ru-RU"/>
        </w:rPr>
      </w:pPr>
    </w:p>
    <w:p w14:paraId="3FBAD836" w14:textId="77777777" w:rsidR="00147739" w:rsidRDefault="00147739" w:rsidP="00147739">
      <w:pPr>
        <w:pStyle w:val="affb"/>
        <w:numPr>
          <w:ilvl w:val="0"/>
          <w:numId w:val="22"/>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Английский язык. 5 класс: учеб. для общеобразовательных организаций/Ю.Е. Ваулина,</w:t>
      </w:r>
    </w:p>
    <w:p w14:paraId="7E05627C" w14:textId="22386FCA" w:rsidR="00147739" w:rsidRPr="00BF0CE8" w:rsidRDefault="00147739" w:rsidP="00147739">
      <w:pPr>
        <w:pStyle w:val="affb"/>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rPr>
        <w:t>Д</w:t>
      </w:r>
      <w:r w:rsidRPr="00BF0CE8">
        <w:rPr>
          <w:rFonts w:ascii="Arial" w:hAnsi="Arial" w:cs="Arial"/>
          <w:color w:val="000000"/>
          <w:sz w:val="21"/>
          <w:szCs w:val="21"/>
          <w:lang w:val="en-US"/>
        </w:rPr>
        <w:t xml:space="preserve">. </w:t>
      </w:r>
      <w:r>
        <w:rPr>
          <w:rFonts w:ascii="Arial" w:hAnsi="Arial" w:cs="Arial"/>
          <w:color w:val="000000"/>
          <w:sz w:val="21"/>
          <w:szCs w:val="21"/>
        </w:rPr>
        <w:t>Дули</w:t>
      </w:r>
      <w:r w:rsidRPr="00BF0CE8">
        <w:rPr>
          <w:rFonts w:ascii="Arial" w:hAnsi="Arial" w:cs="Arial"/>
          <w:color w:val="000000"/>
          <w:sz w:val="21"/>
          <w:szCs w:val="21"/>
          <w:lang w:val="en-US"/>
        </w:rPr>
        <w:t xml:space="preserve">, </w:t>
      </w:r>
      <w:r>
        <w:rPr>
          <w:rFonts w:ascii="Arial" w:hAnsi="Arial" w:cs="Arial"/>
          <w:color w:val="000000"/>
          <w:sz w:val="21"/>
          <w:szCs w:val="21"/>
        </w:rPr>
        <w:t>В</w:t>
      </w:r>
      <w:r w:rsidRPr="00BF0CE8">
        <w:rPr>
          <w:rFonts w:ascii="Arial" w:hAnsi="Arial" w:cs="Arial"/>
          <w:color w:val="000000"/>
          <w:sz w:val="21"/>
          <w:szCs w:val="21"/>
          <w:lang w:val="en-US"/>
        </w:rPr>
        <w:t xml:space="preserve">. </w:t>
      </w:r>
      <w:r>
        <w:rPr>
          <w:rFonts w:ascii="Arial" w:hAnsi="Arial" w:cs="Arial"/>
          <w:color w:val="000000"/>
          <w:sz w:val="21"/>
          <w:szCs w:val="21"/>
        </w:rPr>
        <w:t>Эванс</w:t>
      </w:r>
      <w:r w:rsidRPr="00BF0CE8">
        <w:rPr>
          <w:rFonts w:ascii="Arial" w:hAnsi="Arial" w:cs="Arial"/>
          <w:color w:val="000000"/>
          <w:sz w:val="21"/>
          <w:szCs w:val="21"/>
          <w:lang w:val="en-US"/>
        </w:rPr>
        <w:t xml:space="preserve"> – </w:t>
      </w:r>
      <w:r>
        <w:rPr>
          <w:rFonts w:ascii="Arial" w:hAnsi="Arial" w:cs="Arial"/>
          <w:color w:val="000000"/>
          <w:sz w:val="21"/>
          <w:szCs w:val="21"/>
        </w:rPr>
        <w:t>М</w:t>
      </w:r>
      <w:r w:rsidRPr="00BF0CE8">
        <w:rPr>
          <w:rFonts w:ascii="Arial" w:hAnsi="Arial" w:cs="Arial"/>
          <w:color w:val="000000"/>
          <w:sz w:val="21"/>
          <w:szCs w:val="21"/>
          <w:lang w:val="en-US"/>
        </w:rPr>
        <w:t xml:space="preserve">.: Express Publishing: </w:t>
      </w:r>
      <w:r>
        <w:rPr>
          <w:rFonts w:ascii="Arial" w:hAnsi="Arial" w:cs="Arial"/>
          <w:color w:val="000000"/>
          <w:sz w:val="21"/>
          <w:szCs w:val="21"/>
        </w:rPr>
        <w:t>Просвещение</w:t>
      </w:r>
      <w:r w:rsidRPr="00BF0CE8">
        <w:rPr>
          <w:rFonts w:ascii="Arial" w:hAnsi="Arial" w:cs="Arial"/>
          <w:color w:val="000000"/>
          <w:sz w:val="21"/>
          <w:szCs w:val="21"/>
          <w:lang w:val="en-US"/>
        </w:rPr>
        <w:t>, 202</w:t>
      </w:r>
      <w:r w:rsidR="00F224F2" w:rsidRPr="00F224F2">
        <w:rPr>
          <w:rFonts w:ascii="Arial" w:hAnsi="Arial" w:cs="Arial"/>
          <w:color w:val="000000"/>
          <w:sz w:val="21"/>
          <w:szCs w:val="21"/>
          <w:lang w:val="en-US"/>
        </w:rPr>
        <w:t>2</w:t>
      </w:r>
      <w:r w:rsidRPr="00BF0CE8">
        <w:rPr>
          <w:rFonts w:ascii="Arial" w:hAnsi="Arial" w:cs="Arial"/>
          <w:color w:val="000000"/>
          <w:sz w:val="21"/>
          <w:szCs w:val="21"/>
          <w:lang w:val="en-US"/>
        </w:rPr>
        <w:t>.</w:t>
      </w:r>
    </w:p>
    <w:p w14:paraId="2FA02B34" w14:textId="77777777" w:rsidR="00147739" w:rsidRDefault="00147739" w:rsidP="00147739">
      <w:pPr>
        <w:pStyle w:val="affb"/>
        <w:numPr>
          <w:ilvl w:val="0"/>
          <w:numId w:val="2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Spotlight 5. Teacher's book / Английский в фокусе 5 класс. Книга для учителя. Ваулина Ю.Е.,</w:t>
      </w:r>
    </w:p>
    <w:p w14:paraId="2EA642FB" w14:textId="47E08200" w:rsidR="00147739" w:rsidRDefault="00147739" w:rsidP="00147739">
      <w:pPr>
        <w:pStyle w:val="affb"/>
        <w:numPr>
          <w:ilvl w:val="0"/>
          <w:numId w:val="2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Дули Дженни, Подоляко О.Е., Эванс В. (20</w:t>
      </w:r>
      <w:r w:rsidR="001952A4">
        <w:rPr>
          <w:rFonts w:ascii="Arial" w:hAnsi="Arial" w:cs="Arial"/>
          <w:color w:val="000000"/>
          <w:sz w:val="21"/>
          <w:szCs w:val="21"/>
        </w:rPr>
        <w:t>21</w:t>
      </w:r>
      <w:r>
        <w:rPr>
          <w:rFonts w:ascii="Arial" w:hAnsi="Arial" w:cs="Arial"/>
          <w:color w:val="000000"/>
          <w:sz w:val="21"/>
          <w:szCs w:val="21"/>
        </w:rPr>
        <w:t>)</w:t>
      </w:r>
    </w:p>
    <w:p w14:paraId="3B646FE6" w14:textId="77777777" w:rsidR="00147739" w:rsidRDefault="00147739" w:rsidP="00147739">
      <w:pPr>
        <w:pStyle w:val="affb"/>
        <w:numPr>
          <w:ilvl w:val="0"/>
          <w:numId w:val="23"/>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Spotlight 5 (Английский в фокусе 5 класс). Грамматика английского языка.</w:t>
      </w:r>
    </w:p>
    <w:p w14:paraId="1725A6CB" w14:textId="77777777" w:rsidR="00147739" w:rsidRDefault="00147739" w:rsidP="00147739">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Сборник упражнений. Часть 1. Часть 2 Барашкова Е.А. (2020)</w:t>
      </w:r>
    </w:p>
    <w:p w14:paraId="1A7C843A" w14:textId="77777777" w:rsidR="00147739" w:rsidRDefault="00147739" w:rsidP="00147739">
      <w:pPr>
        <w:pStyle w:val="affb"/>
        <w:numPr>
          <w:ilvl w:val="0"/>
          <w:numId w:val="24"/>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Spotlight 5 (Английский в фокусе 5 класс). Грамматика английского языка.</w:t>
      </w:r>
    </w:p>
    <w:p w14:paraId="35E96DAD" w14:textId="77777777" w:rsidR="00147739" w:rsidRDefault="00147739" w:rsidP="00147739">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Проверочные работы.</w:t>
      </w:r>
    </w:p>
    <w:p w14:paraId="5721600F" w14:textId="77777777" w:rsidR="00147739" w:rsidRDefault="00147739" w:rsidP="00147739">
      <w:pPr>
        <w:pStyle w:val="affb"/>
        <w:numPr>
          <w:ilvl w:val="0"/>
          <w:numId w:val="25"/>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Spotlight 5 (Английский в фокусе 5 класс). Test Booklet (Контрольные задания).</w:t>
      </w:r>
    </w:p>
    <w:p w14:paraId="366F13F7" w14:textId="37FDD901" w:rsidR="00147739" w:rsidRDefault="00147739" w:rsidP="00147739">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Ваулина Ю.Е., Дули Дженни, Подоляко О.Е., Эванс В. (20</w:t>
      </w:r>
      <w:r w:rsidR="001952A4">
        <w:rPr>
          <w:rFonts w:ascii="Arial" w:hAnsi="Arial" w:cs="Arial"/>
          <w:color w:val="000000"/>
          <w:sz w:val="21"/>
          <w:szCs w:val="21"/>
        </w:rPr>
        <w:t>2</w:t>
      </w:r>
      <w:r w:rsidR="00F224F2">
        <w:rPr>
          <w:rFonts w:ascii="Arial" w:hAnsi="Arial" w:cs="Arial"/>
          <w:color w:val="000000"/>
          <w:sz w:val="21"/>
          <w:szCs w:val="21"/>
        </w:rPr>
        <w:t>2</w:t>
      </w:r>
      <w:r>
        <w:rPr>
          <w:rFonts w:ascii="Arial" w:hAnsi="Arial" w:cs="Arial"/>
          <w:color w:val="000000"/>
          <w:sz w:val="21"/>
          <w:szCs w:val="21"/>
        </w:rPr>
        <w:t>) (+audio)</w:t>
      </w:r>
    </w:p>
    <w:p w14:paraId="5E5DAF83" w14:textId="77777777" w:rsidR="00147739" w:rsidRPr="00BF0CE8" w:rsidRDefault="00147739" w:rsidP="00147739">
      <w:pPr>
        <w:pStyle w:val="affb"/>
        <w:numPr>
          <w:ilvl w:val="0"/>
          <w:numId w:val="26"/>
        </w:numPr>
        <w:shd w:val="clear" w:color="auto" w:fill="FFFFFF"/>
        <w:spacing w:before="0" w:beforeAutospacing="0" w:after="150" w:afterAutospacing="0"/>
        <w:rPr>
          <w:rFonts w:ascii="Arial" w:hAnsi="Arial" w:cs="Arial"/>
          <w:color w:val="000000"/>
          <w:sz w:val="21"/>
          <w:szCs w:val="21"/>
          <w:lang w:val="en-US"/>
        </w:rPr>
      </w:pPr>
      <w:r>
        <w:rPr>
          <w:rFonts w:ascii="Arial" w:hAnsi="Arial" w:cs="Arial"/>
          <w:color w:val="000000"/>
          <w:sz w:val="21"/>
          <w:szCs w:val="21"/>
        </w:rPr>
        <w:t xml:space="preserve">Spotlight 5 (Английский в фокусе 5 класс). </w:t>
      </w:r>
      <w:r w:rsidRPr="00BF0CE8">
        <w:rPr>
          <w:rFonts w:ascii="Arial" w:hAnsi="Arial" w:cs="Arial"/>
          <w:color w:val="000000"/>
          <w:sz w:val="21"/>
          <w:szCs w:val="21"/>
          <w:lang w:val="en-US"/>
        </w:rPr>
        <w:t>My language Portfolio (</w:t>
      </w:r>
      <w:r>
        <w:rPr>
          <w:rFonts w:ascii="Arial" w:hAnsi="Arial" w:cs="Arial"/>
          <w:color w:val="000000"/>
          <w:sz w:val="21"/>
          <w:szCs w:val="21"/>
        </w:rPr>
        <w:t>Мой</w:t>
      </w:r>
      <w:r w:rsidRPr="00BF0CE8">
        <w:rPr>
          <w:rFonts w:ascii="Arial" w:hAnsi="Arial" w:cs="Arial"/>
          <w:color w:val="000000"/>
          <w:sz w:val="21"/>
          <w:szCs w:val="21"/>
          <w:lang w:val="en-US"/>
        </w:rPr>
        <w:t xml:space="preserve"> </w:t>
      </w:r>
      <w:r>
        <w:rPr>
          <w:rFonts w:ascii="Arial" w:hAnsi="Arial" w:cs="Arial"/>
          <w:color w:val="000000"/>
          <w:sz w:val="21"/>
          <w:szCs w:val="21"/>
        </w:rPr>
        <w:t>языковой</w:t>
      </w:r>
      <w:r w:rsidRPr="00BF0CE8">
        <w:rPr>
          <w:rFonts w:ascii="Arial" w:hAnsi="Arial" w:cs="Arial"/>
          <w:color w:val="000000"/>
          <w:sz w:val="21"/>
          <w:szCs w:val="21"/>
          <w:lang w:val="en-US"/>
        </w:rPr>
        <w:t xml:space="preserve"> </w:t>
      </w:r>
      <w:r>
        <w:rPr>
          <w:rFonts w:ascii="Arial" w:hAnsi="Arial" w:cs="Arial"/>
          <w:color w:val="000000"/>
          <w:sz w:val="21"/>
          <w:szCs w:val="21"/>
        </w:rPr>
        <w:t>портфель</w:t>
      </w:r>
      <w:r w:rsidRPr="00BF0CE8">
        <w:rPr>
          <w:rFonts w:ascii="Arial" w:hAnsi="Arial" w:cs="Arial"/>
          <w:color w:val="000000"/>
          <w:sz w:val="21"/>
          <w:szCs w:val="21"/>
          <w:lang w:val="en-US"/>
        </w:rPr>
        <w:t>).</w:t>
      </w:r>
    </w:p>
    <w:p w14:paraId="4B232B0D" w14:textId="2032E184" w:rsidR="00147739" w:rsidRDefault="00147739" w:rsidP="00147739">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Ваулина Ю.Е., Дули Дженни, Подоляко О.Е., Эванс В. (202</w:t>
      </w:r>
      <w:r w:rsidR="00F224F2">
        <w:rPr>
          <w:rFonts w:ascii="Arial" w:hAnsi="Arial" w:cs="Arial"/>
          <w:color w:val="000000"/>
          <w:sz w:val="21"/>
          <w:szCs w:val="21"/>
        </w:rPr>
        <w:t>2</w:t>
      </w:r>
      <w:r>
        <w:rPr>
          <w:rFonts w:ascii="Arial" w:hAnsi="Arial" w:cs="Arial"/>
          <w:color w:val="000000"/>
          <w:sz w:val="21"/>
          <w:szCs w:val="21"/>
        </w:rPr>
        <w:t>)</w:t>
      </w:r>
    </w:p>
    <w:p w14:paraId="1F37723C" w14:textId="77777777" w:rsidR="00147739" w:rsidRDefault="00147739" w:rsidP="00147739">
      <w:pPr>
        <w:pStyle w:val="affb"/>
        <w:numPr>
          <w:ilvl w:val="0"/>
          <w:numId w:val="27"/>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Поурочные разработки по английскому языку к УМК Ю.Е.Ваулиной, Дж.Дули и др.</w:t>
      </w:r>
    </w:p>
    <w:p w14:paraId="2D26197A" w14:textId="0420ED40" w:rsidR="00147739" w:rsidRDefault="00147739" w:rsidP="00147739">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(Spotlight 5). 5 класс. Наговицына О.В. (20</w:t>
      </w:r>
      <w:r w:rsidR="00F224F2">
        <w:rPr>
          <w:rFonts w:ascii="Arial" w:hAnsi="Arial" w:cs="Arial"/>
          <w:color w:val="000000"/>
          <w:sz w:val="21"/>
          <w:szCs w:val="21"/>
        </w:rPr>
        <w:t>20</w:t>
      </w:r>
      <w:r>
        <w:rPr>
          <w:rFonts w:ascii="Arial" w:hAnsi="Arial" w:cs="Arial"/>
          <w:color w:val="000000"/>
          <w:sz w:val="21"/>
          <w:szCs w:val="21"/>
        </w:rPr>
        <w:t>)</w:t>
      </w:r>
    </w:p>
    <w:p w14:paraId="29AC2135" w14:textId="77777777" w:rsidR="00147739" w:rsidRDefault="00147739" w:rsidP="00147739">
      <w:pPr>
        <w:pStyle w:val="affb"/>
        <w:numPr>
          <w:ilvl w:val="0"/>
          <w:numId w:val="2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Spotlight 5. Грамматический тренажер. Тимофеева (2021)</w:t>
      </w:r>
      <w:r>
        <w:rPr>
          <w:rFonts w:ascii="Arial" w:hAnsi="Arial" w:cs="Arial"/>
          <w:color w:val="000000"/>
          <w:sz w:val="21"/>
          <w:szCs w:val="21"/>
        </w:rPr>
        <w:br/>
        <w:t>Аудиокурс для занятий в классе*.</w:t>
      </w:r>
    </w:p>
    <w:p w14:paraId="4B82B775" w14:textId="77777777" w:rsidR="00147739" w:rsidRDefault="00147739" w:rsidP="00147739">
      <w:pPr>
        <w:pStyle w:val="affb"/>
        <w:numPr>
          <w:ilvl w:val="0"/>
          <w:numId w:val="2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Аудиокурс для самостоятельных занятий дома*.</w:t>
      </w:r>
    </w:p>
    <w:p w14:paraId="70C4EF19" w14:textId="77777777" w:rsidR="00147739" w:rsidRDefault="00147739" w:rsidP="00147739">
      <w:pPr>
        <w:pStyle w:val="affb"/>
        <w:numPr>
          <w:ilvl w:val="0"/>
          <w:numId w:val="2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Электронное приложение к учебнику с аудиокурсом для самостоятельных занятий дома (ABBYY)*.</w:t>
      </w:r>
    </w:p>
    <w:p w14:paraId="4FA12A41" w14:textId="77777777" w:rsidR="00147739" w:rsidRPr="00147739" w:rsidRDefault="00147739" w:rsidP="00147739">
      <w:pPr>
        <w:pStyle w:val="ae"/>
        <w:widowControl w:val="0"/>
        <w:numPr>
          <w:ilvl w:val="0"/>
          <w:numId w:val="28"/>
        </w:numPr>
        <w:autoSpaceDE w:val="0"/>
        <w:autoSpaceDN w:val="0"/>
        <w:spacing w:before="156" w:after="0" w:line="240" w:lineRule="auto"/>
        <w:rPr>
          <w:rFonts w:ascii="Times New Roman" w:eastAsia="Times New Roman" w:hAnsi="Times New Roman" w:cs="Times New Roman"/>
          <w:sz w:val="24"/>
          <w:szCs w:val="24"/>
          <w:lang w:val="ru-RU"/>
        </w:rPr>
      </w:pPr>
      <w:r w:rsidRPr="00147739">
        <w:rPr>
          <w:rFonts w:ascii="Times New Roman" w:eastAsia="Times New Roman" w:hAnsi="Times New Roman" w:cs="Times New Roman"/>
          <w:spacing w:val="-1"/>
          <w:sz w:val="24"/>
          <w:szCs w:val="24"/>
          <w:lang w:val="ru-RU"/>
        </w:rPr>
        <w:t>https://fpu.edu.ru/textbook/1111</w:t>
      </w:r>
      <w:r w:rsidRPr="00147739">
        <w:rPr>
          <w:rFonts w:ascii="Times New Roman" w:eastAsia="Times New Roman" w:hAnsi="Times New Roman" w:cs="Times New Roman"/>
          <w:spacing w:val="-7"/>
          <w:sz w:val="24"/>
          <w:szCs w:val="24"/>
          <w:lang w:val="ru-RU"/>
        </w:rPr>
        <w:t xml:space="preserve"> </w:t>
      </w:r>
      <w:r w:rsidRPr="00147739">
        <w:rPr>
          <w:rFonts w:ascii="Times New Roman" w:eastAsia="Times New Roman" w:hAnsi="Times New Roman" w:cs="Times New Roman"/>
          <w:sz w:val="24"/>
          <w:szCs w:val="24"/>
          <w:lang w:val="ru-RU"/>
        </w:rPr>
        <w:t>https://edsoo.ru/Metodicheskie_videouroki.htm</w:t>
      </w:r>
      <w:r w:rsidRPr="00147739">
        <w:rPr>
          <w:rFonts w:ascii="Times New Roman" w:eastAsia="Times New Roman" w:hAnsi="Times New Roman" w:cs="Times New Roman"/>
          <w:spacing w:val="-8"/>
          <w:sz w:val="24"/>
          <w:szCs w:val="24"/>
          <w:lang w:val="ru-RU"/>
        </w:rPr>
        <w:t xml:space="preserve"> </w:t>
      </w:r>
      <w:hyperlink r:id="rId30" w:history="1">
        <w:r w:rsidRPr="00147739">
          <w:rPr>
            <w:rFonts w:ascii="Times New Roman" w:eastAsia="Times New Roman" w:hAnsi="Times New Roman" w:cs="Times New Roman"/>
            <w:sz w:val="24"/>
            <w:szCs w:val="24"/>
            <w:lang w:val="ru-RU"/>
          </w:rPr>
          <w:t>http://school-russia.prosv.ru/</w:t>
        </w:r>
      </w:hyperlink>
    </w:p>
    <w:p w14:paraId="603A82DA" w14:textId="77777777" w:rsidR="00147739" w:rsidRPr="00147739" w:rsidRDefault="00147739" w:rsidP="00147739">
      <w:pPr>
        <w:widowControl w:val="0"/>
        <w:autoSpaceDE w:val="0"/>
        <w:autoSpaceDN w:val="0"/>
        <w:spacing w:before="191" w:after="0" w:line="240" w:lineRule="auto"/>
        <w:outlineLvl w:val="0"/>
        <w:rPr>
          <w:rFonts w:ascii="Times New Roman" w:eastAsia="Times New Roman" w:hAnsi="Times New Roman" w:cs="Times New Roman"/>
          <w:b/>
          <w:bCs/>
          <w:sz w:val="24"/>
          <w:szCs w:val="24"/>
          <w:lang w:val="ru-RU"/>
        </w:rPr>
      </w:pPr>
    </w:p>
    <w:p w14:paraId="2DB7E0AA" w14:textId="2C718CB6" w:rsidR="00147739" w:rsidRDefault="00147739"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1B2FE1CF" w14:textId="16F684D0"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0A51E566" w14:textId="02DA38A0"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08BAF8F1" w14:textId="07ECEC7B"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2738D443" w14:textId="4A33D1A7"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40FED945" w14:textId="0BE21199"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7AC9D2C6" w14:textId="2BA7FEFA"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66ED78D6" w14:textId="3F41968A" w:rsidR="009A0B42"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p>
    <w:p w14:paraId="737B78CF" w14:textId="77777777" w:rsidR="009A0B42" w:rsidRPr="00147739" w:rsidRDefault="009A0B42" w:rsidP="00147739">
      <w:pPr>
        <w:widowControl w:val="0"/>
        <w:autoSpaceDE w:val="0"/>
        <w:autoSpaceDN w:val="0"/>
        <w:spacing w:before="179" w:after="0" w:line="240" w:lineRule="auto"/>
        <w:outlineLvl w:val="0"/>
        <w:rPr>
          <w:rFonts w:ascii="Times New Roman" w:eastAsia="Times New Roman" w:hAnsi="Times New Roman" w:cs="Times New Roman"/>
          <w:b/>
          <w:bCs/>
          <w:sz w:val="24"/>
          <w:szCs w:val="24"/>
          <w:lang w:val="ru-RU"/>
        </w:rPr>
      </w:pPr>
      <w:bookmarkStart w:id="1" w:name="_GoBack"/>
      <w:bookmarkEnd w:id="1"/>
    </w:p>
    <w:p w14:paraId="630AB857" w14:textId="77777777" w:rsidR="00147739" w:rsidRPr="00147739" w:rsidRDefault="00147739" w:rsidP="00147739">
      <w:pPr>
        <w:widowControl w:val="0"/>
        <w:autoSpaceDE w:val="0"/>
        <w:autoSpaceDN w:val="0"/>
        <w:spacing w:before="11" w:after="0" w:line="240" w:lineRule="auto"/>
        <w:rPr>
          <w:rFonts w:ascii="Times New Roman" w:eastAsia="Times New Roman" w:hAnsi="Times New Roman" w:cs="Times New Roman"/>
          <w:sz w:val="21"/>
          <w:szCs w:val="24"/>
          <w:lang w:val="ru-RU"/>
        </w:rPr>
      </w:pPr>
    </w:p>
    <w:p w14:paraId="2D4ECCAE" w14:textId="516B4818" w:rsidR="00147739" w:rsidRPr="00147739" w:rsidRDefault="00147739" w:rsidP="00147739">
      <w:pPr>
        <w:widowControl w:val="0"/>
        <w:autoSpaceDE w:val="0"/>
        <w:autoSpaceDN w:val="0"/>
        <w:spacing w:after="0" w:line="240" w:lineRule="auto"/>
        <w:outlineLvl w:val="0"/>
        <w:rPr>
          <w:rFonts w:ascii="Times New Roman" w:eastAsia="Times New Roman" w:hAnsi="Times New Roman" w:cs="Times New Roman"/>
          <w:b/>
          <w:bCs/>
          <w:sz w:val="24"/>
          <w:szCs w:val="24"/>
          <w:lang w:val="ru-RU"/>
        </w:rPr>
      </w:pPr>
      <w:r w:rsidRPr="00147739">
        <w:rPr>
          <w:rFonts w:ascii="Times New Roman" w:eastAsia="Times New Roman" w:hAnsi="Times New Roman" w:cs="Times New Roman"/>
          <w:b/>
          <w:bCs/>
          <w:sz w:val="24"/>
          <w:szCs w:val="24"/>
          <w:lang w:val="ru-RU"/>
        </w:rPr>
        <w:t>ЦИФРОВЫЕ</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ОБРАЗОВАТЕЛЬНЫЕ</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РЕСУРСЫ</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И</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РЕСУРСЫ</w:t>
      </w:r>
      <w:r w:rsidRPr="00147739">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СЕТИ</w:t>
      </w:r>
      <w:r w:rsidRPr="00147739">
        <w:rPr>
          <w:rFonts w:ascii="Times New Roman" w:eastAsia="Times New Roman" w:hAnsi="Times New Roman" w:cs="Times New Roman"/>
          <w:b/>
          <w:bCs/>
          <w:spacing w:val="-7"/>
          <w:sz w:val="24"/>
          <w:szCs w:val="24"/>
          <w:lang w:val="ru-RU"/>
        </w:rPr>
        <w:t xml:space="preserve"> </w:t>
      </w:r>
      <w:r>
        <w:rPr>
          <w:rFonts w:ascii="Times New Roman" w:eastAsia="Times New Roman" w:hAnsi="Times New Roman" w:cs="Times New Roman"/>
          <w:b/>
          <w:bCs/>
          <w:spacing w:val="-7"/>
          <w:sz w:val="24"/>
          <w:szCs w:val="24"/>
          <w:lang w:val="ru-RU"/>
        </w:rPr>
        <w:t xml:space="preserve"> </w:t>
      </w:r>
      <w:r w:rsidRPr="00147739">
        <w:rPr>
          <w:rFonts w:ascii="Times New Roman" w:eastAsia="Times New Roman" w:hAnsi="Times New Roman" w:cs="Times New Roman"/>
          <w:b/>
          <w:bCs/>
          <w:sz w:val="24"/>
          <w:szCs w:val="24"/>
          <w:lang w:val="ru-RU"/>
        </w:rPr>
        <w:t>ИНТЕРНЕТ</w:t>
      </w:r>
    </w:p>
    <w:p w14:paraId="430EF857" w14:textId="77777777" w:rsidR="00147739" w:rsidRPr="00147739" w:rsidRDefault="00147739" w:rsidP="00147739">
      <w:pPr>
        <w:widowControl w:val="0"/>
        <w:autoSpaceDE w:val="0"/>
        <w:autoSpaceDN w:val="0"/>
        <w:spacing w:before="156" w:after="0" w:line="290" w:lineRule="auto"/>
        <w:ind w:right="2414"/>
        <w:rPr>
          <w:rFonts w:ascii="Times New Roman" w:eastAsia="Times New Roman" w:hAnsi="Times New Roman" w:cs="Times New Roman"/>
          <w:sz w:val="24"/>
          <w:szCs w:val="24"/>
          <w:lang w:val="ru-RU"/>
        </w:rPr>
      </w:pPr>
      <w:r w:rsidRPr="00147739">
        <w:rPr>
          <w:rFonts w:ascii="Times New Roman" w:eastAsia="Times New Roman" w:hAnsi="Times New Roman" w:cs="Times New Roman"/>
          <w:spacing w:val="-1"/>
          <w:sz w:val="24"/>
          <w:szCs w:val="24"/>
          <w:lang w:val="ru-RU"/>
        </w:rPr>
        <w:t xml:space="preserve">https://prosv.ru/assistance/umk/english-spotlight.html </w:t>
      </w:r>
      <w:r w:rsidRPr="00147739">
        <w:rPr>
          <w:rFonts w:ascii="Times New Roman" w:eastAsia="Times New Roman" w:hAnsi="Times New Roman" w:cs="Times New Roman"/>
          <w:sz w:val="24"/>
          <w:szCs w:val="24"/>
          <w:lang w:val="ru-RU"/>
        </w:rPr>
        <w:t>https://resh.edu.ru/subject/11/5/</w:t>
      </w:r>
      <w:r w:rsidRPr="00147739">
        <w:rPr>
          <w:rFonts w:ascii="Times New Roman" w:eastAsia="Times New Roman" w:hAnsi="Times New Roman" w:cs="Times New Roman"/>
          <w:spacing w:val="-57"/>
          <w:sz w:val="24"/>
          <w:szCs w:val="24"/>
          <w:lang w:val="ru-RU"/>
        </w:rPr>
        <w:t xml:space="preserve"> </w:t>
      </w:r>
      <w:r w:rsidRPr="00147739">
        <w:rPr>
          <w:rFonts w:ascii="Times New Roman" w:eastAsia="Times New Roman" w:hAnsi="Times New Roman" w:cs="Times New Roman"/>
          <w:sz w:val="24"/>
          <w:szCs w:val="24"/>
          <w:lang w:val="ru-RU"/>
        </w:rPr>
        <w:t>https://engmaster.ru/test/4500-result</w:t>
      </w:r>
      <w:r w:rsidRPr="00147739">
        <w:rPr>
          <w:rFonts w:ascii="Times New Roman" w:eastAsia="Times New Roman" w:hAnsi="Times New Roman" w:cs="Times New Roman"/>
          <w:spacing w:val="-2"/>
          <w:sz w:val="24"/>
          <w:szCs w:val="24"/>
          <w:lang w:val="ru-RU"/>
        </w:rPr>
        <w:t xml:space="preserve"> </w:t>
      </w:r>
      <w:r w:rsidRPr="00147739">
        <w:rPr>
          <w:rFonts w:ascii="Times New Roman" w:eastAsia="Times New Roman" w:hAnsi="Times New Roman" w:cs="Times New Roman"/>
          <w:sz w:val="24"/>
          <w:szCs w:val="24"/>
          <w:lang w:val="ru-RU"/>
        </w:rPr>
        <w:t>https://wordwall.net/</w:t>
      </w:r>
    </w:p>
    <w:p w14:paraId="305A063C" w14:textId="77777777" w:rsidR="00147739" w:rsidRPr="00147739" w:rsidRDefault="00147739" w:rsidP="00147739">
      <w:pPr>
        <w:widowControl w:val="0"/>
        <w:autoSpaceDE w:val="0"/>
        <w:autoSpaceDN w:val="0"/>
        <w:spacing w:after="0" w:line="275" w:lineRule="exact"/>
        <w:rPr>
          <w:rFonts w:ascii="Times New Roman" w:eastAsia="Times New Roman" w:hAnsi="Times New Roman" w:cs="Times New Roman"/>
          <w:sz w:val="24"/>
          <w:szCs w:val="24"/>
          <w:lang w:val="ru-RU"/>
        </w:rPr>
      </w:pPr>
      <w:r w:rsidRPr="00147739">
        <w:rPr>
          <w:rFonts w:ascii="Times New Roman" w:eastAsia="Times New Roman" w:hAnsi="Times New Roman" w:cs="Times New Roman"/>
          <w:sz w:val="24"/>
          <w:szCs w:val="24"/>
          <w:lang w:val="ru-RU"/>
        </w:rPr>
        <w:t>https://onlinetestpad.com/</w:t>
      </w:r>
    </w:p>
    <w:p w14:paraId="7D10CDDC" w14:textId="77777777" w:rsidR="00147739" w:rsidRDefault="00147739" w:rsidP="000852F7">
      <w:pPr>
        <w:autoSpaceDE w:val="0"/>
        <w:autoSpaceDN w:val="0"/>
        <w:spacing w:after="0" w:line="240" w:lineRule="auto"/>
        <w:rPr>
          <w:rFonts w:ascii="Times New Roman" w:eastAsia="Times New Roman" w:hAnsi="Times New Roman"/>
          <w:b/>
          <w:color w:val="000000"/>
          <w:sz w:val="24"/>
          <w:lang w:val="ru-RU"/>
        </w:rPr>
      </w:pPr>
    </w:p>
    <w:p w14:paraId="68FECAF0" w14:textId="77777777" w:rsidR="000852F7" w:rsidRDefault="000852F7" w:rsidP="000852F7">
      <w:pPr>
        <w:autoSpaceDE w:val="0"/>
        <w:autoSpaceDN w:val="0"/>
        <w:spacing w:after="0" w:line="240" w:lineRule="auto"/>
        <w:rPr>
          <w:rFonts w:ascii="Times New Roman" w:eastAsia="Times New Roman" w:hAnsi="Times New Roman"/>
          <w:b/>
          <w:color w:val="000000"/>
          <w:sz w:val="24"/>
          <w:lang w:val="ru-RU"/>
        </w:rPr>
      </w:pPr>
    </w:p>
    <w:p w14:paraId="11BC45FD" w14:textId="77777777" w:rsidR="000852F7" w:rsidRPr="001000EF" w:rsidRDefault="000852F7" w:rsidP="000852F7">
      <w:pPr>
        <w:autoSpaceDE w:val="0"/>
        <w:autoSpaceDN w:val="0"/>
        <w:spacing w:after="0" w:line="240" w:lineRule="auto"/>
        <w:rPr>
          <w:lang w:val="ru-RU"/>
        </w:rPr>
      </w:pPr>
      <w:r w:rsidRPr="001000EF">
        <w:rPr>
          <w:rFonts w:ascii="Times New Roman" w:eastAsia="Times New Roman" w:hAnsi="Times New Roman"/>
          <w:b/>
          <w:color w:val="000000"/>
          <w:sz w:val="24"/>
          <w:lang w:val="ru-RU"/>
        </w:rPr>
        <w:t>ЦИФРОВЫЕ ОБРАЗОВАТЕЛЬНЫЕ РЕСУРСЫ И РЕСУРСЫ СЕТИ ИНТЕРНЕТ</w:t>
      </w:r>
    </w:p>
    <w:p w14:paraId="091835B7" w14:textId="77777777" w:rsidR="00BF0CE8" w:rsidRPr="00BF0CE8" w:rsidRDefault="00BF0CE8" w:rsidP="00BF0CE8">
      <w:pPr>
        <w:shd w:val="clear" w:color="auto" w:fill="FFFFFF"/>
        <w:spacing w:after="150" w:line="240" w:lineRule="auto"/>
        <w:rPr>
          <w:rFonts w:ascii="Arial" w:eastAsia="Times New Roman" w:hAnsi="Arial" w:cs="Arial"/>
          <w:color w:val="000000"/>
          <w:sz w:val="21"/>
          <w:szCs w:val="21"/>
          <w:lang w:val="ru-RU" w:eastAsia="ru-RU"/>
        </w:rPr>
      </w:pPr>
      <w:r w:rsidRPr="00BF0CE8">
        <w:rPr>
          <w:rFonts w:ascii="Arial" w:eastAsia="Times New Roman" w:hAnsi="Arial" w:cs="Arial"/>
          <w:color w:val="000000"/>
          <w:sz w:val="21"/>
          <w:szCs w:val="21"/>
          <w:lang w:val="ru-RU" w:eastAsia="ru-RU"/>
        </w:rPr>
        <w:t>- </w:t>
      </w:r>
      <w:r w:rsidRPr="00BF0CE8">
        <w:rPr>
          <w:rFonts w:ascii="Arial" w:eastAsia="Times New Roman" w:hAnsi="Arial" w:cs="Arial"/>
          <w:color w:val="000000"/>
          <w:sz w:val="21"/>
          <w:szCs w:val="21"/>
          <w:u w:val="single"/>
          <w:lang w:val="ru-RU" w:eastAsia="ru-RU"/>
        </w:rPr>
        <w:t>Skysmart Класс</w:t>
      </w:r>
    </w:p>
    <w:p w14:paraId="00D16648" w14:textId="77777777" w:rsidR="00BF0CE8" w:rsidRPr="00BF0CE8" w:rsidRDefault="00BF0CE8" w:rsidP="00BF0CE8">
      <w:pPr>
        <w:shd w:val="clear" w:color="auto" w:fill="FFFFFF"/>
        <w:spacing w:after="150" w:line="240" w:lineRule="auto"/>
        <w:rPr>
          <w:rFonts w:ascii="Arial" w:eastAsia="Times New Roman" w:hAnsi="Arial" w:cs="Arial"/>
          <w:color w:val="000000"/>
          <w:sz w:val="21"/>
          <w:szCs w:val="21"/>
          <w:lang w:val="ru-RU" w:eastAsia="ru-RU"/>
        </w:rPr>
      </w:pPr>
      <w:r w:rsidRPr="00BF0CE8">
        <w:rPr>
          <w:rFonts w:ascii="Arial" w:eastAsia="Times New Roman" w:hAnsi="Arial" w:cs="Arial"/>
          <w:color w:val="000000"/>
          <w:sz w:val="21"/>
          <w:szCs w:val="21"/>
          <w:lang w:val="ru-RU" w:eastAsia="ru-RU"/>
        </w:rPr>
        <w:t>- </w:t>
      </w:r>
      <w:r w:rsidRPr="00BF0CE8">
        <w:rPr>
          <w:rFonts w:ascii="Arial" w:eastAsia="Times New Roman" w:hAnsi="Arial" w:cs="Arial"/>
          <w:color w:val="000000"/>
          <w:sz w:val="21"/>
          <w:szCs w:val="21"/>
          <w:u w:val="single"/>
          <w:lang w:val="ru-RU" w:eastAsia="ru-RU"/>
        </w:rPr>
        <w:t>https://prosv.ru/assistance/umk/english-spotlight.html</w:t>
      </w:r>
    </w:p>
    <w:p w14:paraId="7C4D7F7E" w14:textId="77777777" w:rsidR="00BF0CE8" w:rsidRPr="00BF0CE8" w:rsidRDefault="00BF0CE8" w:rsidP="00BF0CE8">
      <w:pPr>
        <w:shd w:val="clear" w:color="auto" w:fill="FFFFFF"/>
        <w:spacing w:after="150" w:line="240" w:lineRule="auto"/>
        <w:rPr>
          <w:rFonts w:ascii="Arial" w:eastAsia="Times New Roman" w:hAnsi="Arial" w:cs="Arial"/>
          <w:color w:val="000000"/>
          <w:sz w:val="21"/>
          <w:szCs w:val="21"/>
          <w:lang w:val="ru-RU" w:eastAsia="ru-RU"/>
        </w:rPr>
      </w:pPr>
      <w:r w:rsidRPr="00BF0CE8">
        <w:rPr>
          <w:rFonts w:ascii="Arial" w:eastAsia="Times New Roman" w:hAnsi="Arial" w:cs="Arial"/>
          <w:color w:val="000000"/>
          <w:sz w:val="21"/>
          <w:szCs w:val="21"/>
          <w:lang w:val="ru-RU" w:eastAsia="ru-RU"/>
        </w:rPr>
        <w:t>-</w:t>
      </w:r>
      <w:r w:rsidRPr="00BF0CE8">
        <w:rPr>
          <w:rFonts w:ascii="Arial" w:eastAsia="Times New Roman" w:hAnsi="Arial" w:cs="Arial"/>
          <w:color w:val="000000"/>
          <w:sz w:val="21"/>
          <w:szCs w:val="21"/>
          <w:u w:val="single"/>
          <w:lang w:val="ru-RU" w:eastAsia="ru-RU"/>
        </w:rPr>
        <w:t>Библиотека МЭШ — Сборник упражнений к учебнику английcкого языка Spotlight 5 (Module 1-10) (mos.ru)</w:t>
      </w:r>
    </w:p>
    <w:p w14:paraId="4B0EB3BC" w14:textId="77777777" w:rsidR="00BF0CE8" w:rsidRDefault="00BF0CE8" w:rsidP="00BF0CE8">
      <w:pPr>
        <w:pStyle w:val="affb"/>
        <w:shd w:val="clear" w:color="auto" w:fill="FFFFFF"/>
        <w:spacing w:before="0" w:beforeAutospacing="0" w:after="150" w:afterAutospacing="0"/>
        <w:ind w:left="284"/>
        <w:rPr>
          <w:rFonts w:ascii="Arial" w:hAnsi="Arial" w:cs="Arial"/>
          <w:color w:val="000000"/>
          <w:sz w:val="21"/>
          <w:szCs w:val="21"/>
        </w:rPr>
      </w:pPr>
      <w:r w:rsidRPr="00BF0CE8">
        <w:rPr>
          <w:rFonts w:ascii="Arial" w:hAnsi="Arial" w:cs="Arial"/>
          <w:color w:val="000000"/>
          <w:sz w:val="21"/>
          <w:szCs w:val="21"/>
        </w:rPr>
        <w:t>- </w:t>
      </w:r>
      <w:r w:rsidRPr="00BF0CE8">
        <w:rPr>
          <w:rFonts w:ascii="Arial" w:hAnsi="Arial" w:cs="Arial"/>
          <w:color w:val="000000"/>
          <w:sz w:val="21"/>
          <w:szCs w:val="21"/>
          <w:u w:val="single"/>
        </w:rPr>
        <w:t>Уроки английской грамматики. (my-en.ru)</w:t>
      </w:r>
      <w:r w:rsidRPr="00BF0CE8">
        <w:rPr>
          <w:rFonts w:ascii="Arial" w:hAnsi="Arial" w:cs="Arial"/>
          <w:color w:val="000000"/>
          <w:sz w:val="21"/>
          <w:szCs w:val="21"/>
        </w:rPr>
        <w:t xml:space="preserve"> </w:t>
      </w:r>
    </w:p>
    <w:p w14:paraId="4420EC7A" w14:textId="77777777" w:rsidR="00BF0CE8" w:rsidRPr="00BF0CE8" w:rsidRDefault="00BF0CE8" w:rsidP="00BF0CE8">
      <w:pPr>
        <w:shd w:val="clear" w:color="auto" w:fill="FFFFFF"/>
        <w:spacing w:after="150" w:line="240" w:lineRule="auto"/>
        <w:rPr>
          <w:rFonts w:ascii="Arial" w:eastAsia="Times New Roman" w:hAnsi="Arial" w:cs="Arial"/>
          <w:color w:val="000000"/>
          <w:sz w:val="21"/>
          <w:szCs w:val="21"/>
          <w:lang w:val="ru-RU" w:eastAsia="ru-RU"/>
        </w:rPr>
      </w:pPr>
    </w:p>
    <w:p w14:paraId="3FA6CE58" w14:textId="77777777" w:rsidR="00BF0CE8" w:rsidRDefault="000852F7" w:rsidP="00BF0CE8">
      <w:pPr>
        <w:pStyle w:val="affb"/>
        <w:shd w:val="clear" w:color="auto" w:fill="FFFFFF"/>
        <w:spacing w:before="0" w:beforeAutospacing="0" w:after="150" w:afterAutospacing="0"/>
        <w:rPr>
          <w:b/>
          <w:color w:val="000000"/>
        </w:rPr>
      </w:pPr>
      <w:r w:rsidRPr="001000EF">
        <w:rPr>
          <w:b/>
          <w:color w:val="000000"/>
        </w:rPr>
        <w:t>МАТЕРИАЛЬНО-ТЕХНИЧЕСКОЕ ОБЕСПЕЧЕНИЕ ОБРАЗОВАТЕЛЬНОГО ПРОЦЕССА</w:t>
      </w:r>
    </w:p>
    <w:p w14:paraId="07BAAE94" w14:textId="77777777" w:rsidR="00B93E3C" w:rsidRDefault="00B93E3C" w:rsidP="00B93E3C">
      <w:pPr>
        <w:autoSpaceDE w:val="0"/>
        <w:autoSpaceDN w:val="0"/>
        <w:spacing w:before="346" w:after="0" w:line="230" w:lineRule="auto"/>
        <w:rPr>
          <w:rFonts w:ascii="Times New Roman" w:eastAsia="Times New Roman" w:hAnsi="Times New Roman"/>
          <w:b/>
          <w:color w:val="000000"/>
          <w:sz w:val="24"/>
          <w:lang w:val="ru-RU"/>
        </w:rPr>
      </w:pPr>
      <w:r w:rsidRPr="001000EF">
        <w:rPr>
          <w:rFonts w:ascii="Times New Roman" w:eastAsia="Times New Roman" w:hAnsi="Times New Roman"/>
          <w:b/>
          <w:color w:val="000000"/>
          <w:sz w:val="24"/>
          <w:lang w:val="ru-RU"/>
        </w:rPr>
        <w:t>УЧЕБНОЕ ОБОРУДОВАНИЕ</w:t>
      </w:r>
    </w:p>
    <w:p w14:paraId="2AEBD43B" w14:textId="77777777" w:rsidR="00B93E3C" w:rsidRDefault="00B93E3C" w:rsidP="00B93E3C">
      <w:pPr>
        <w:pStyle w:val="affb"/>
        <w:shd w:val="clear" w:color="auto" w:fill="FFFFFF"/>
        <w:spacing w:before="0" w:beforeAutospacing="0" w:after="150" w:afterAutospacing="0"/>
        <w:rPr>
          <w:rFonts w:ascii="Arial" w:hAnsi="Arial" w:cs="Arial"/>
          <w:color w:val="000000"/>
          <w:sz w:val="21"/>
          <w:szCs w:val="21"/>
        </w:rPr>
      </w:pPr>
    </w:p>
    <w:p w14:paraId="34399CC6" w14:textId="77777777" w:rsidR="00B93E3C" w:rsidRDefault="00B93E3C" w:rsidP="00B93E3C">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Учебно-методическая и справочная литература</w:t>
      </w:r>
    </w:p>
    <w:p w14:paraId="21401A65"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Энциклопедии</w:t>
      </w:r>
    </w:p>
    <w:p w14:paraId="33414C97"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Справочники.  Программы</w:t>
      </w:r>
    </w:p>
    <w:p w14:paraId="6B2403A9"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Методические и учебные пособия</w:t>
      </w:r>
    </w:p>
    <w:p w14:paraId="5FAD5D2F"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Рабочие тетради</w:t>
      </w:r>
    </w:p>
    <w:p w14:paraId="18DCB868"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Дидактический и раздаточный материал</w:t>
      </w:r>
    </w:p>
    <w:p w14:paraId="669B2992"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Таблицы</w:t>
      </w:r>
    </w:p>
    <w:p w14:paraId="6996C44B"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Учебники</w:t>
      </w:r>
    </w:p>
    <w:p w14:paraId="57F54D8E"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Карточки</w:t>
      </w:r>
    </w:p>
    <w:p w14:paraId="78AD3865"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Папки</w:t>
      </w:r>
    </w:p>
    <w:p w14:paraId="2859658A"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Стенды (постоянные) И Стенды (обновляемые)</w:t>
      </w:r>
    </w:p>
    <w:p w14:paraId="089939E0" w14:textId="77777777" w:rsidR="00B93E3C" w:rsidRDefault="00B93E3C" w:rsidP="00B93E3C">
      <w:pPr>
        <w:pStyle w:val="affb"/>
        <w:numPr>
          <w:ilvl w:val="0"/>
          <w:numId w:val="20"/>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Литература</w:t>
      </w:r>
    </w:p>
    <w:p w14:paraId="794DF893" w14:textId="77777777" w:rsidR="00B93E3C" w:rsidRDefault="00B93E3C" w:rsidP="00B93E3C">
      <w:pPr>
        <w:pStyle w:val="aff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Цифровые и электронные образовательные ресурсы</w:t>
      </w:r>
    </w:p>
    <w:p w14:paraId="3F461411" w14:textId="77777777" w:rsidR="00B93E3C" w:rsidRDefault="00B93E3C" w:rsidP="00B93E3C">
      <w:pPr>
        <w:pStyle w:val="affb"/>
        <w:numPr>
          <w:ilvl w:val="0"/>
          <w:numId w:val="2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Ноутбук. </w:t>
      </w:r>
    </w:p>
    <w:p w14:paraId="7E7CA2F8" w14:textId="77777777" w:rsidR="00B93E3C" w:rsidRDefault="00B93E3C" w:rsidP="00B93E3C">
      <w:pPr>
        <w:pStyle w:val="affb"/>
        <w:numPr>
          <w:ilvl w:val="0"/>
          <w:numId w:val="2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Мультимедийный проектор</w:t>
      </w:r>
    </w:p>
    <w:p w14:paraId="0E84F949" w14:textId="77777777" w:rsidR="00B93E3C" w:rsidRDefault="00B93E3C" w:rsidP="00B93E3C">
      <w:pPr>
        <w:pStyle w:val="affb"/>
        <w:numPr>
          <w:ilvl w:val="0"/>
          <w:numId w:val="2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Инструкции по технике безопасности</w:t>
      </w:r>
    </w:p>
    <w:p w14:paraId="1E5C1C4B" w14:textId="77777777" w:rsidR="00B93E3C" w:rsidRDefault="00B93E3C" w:rsidP="00B93E3C">
      <w:pPr>
        <w:pStyle w:val="affb"/>
        <w:numPr>
          <w:ilvl w:val="0"/>
          <w:numId w:val="21"/>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Инструкции по пожарной безопасности</w:t>
      </w:r>
    </w:p>
    <w:p w14:paraId="4EB63A9E" w14:textId="77777777" w:rsidR="00B93E3C" w:rsidRPr="001000EF" w:rsidRDefault="00B93E3C" w:rsidP="00B93E3C">
      <w:pPr>
        <w:autoSpaceDE w:val="0"/>
        <w:autoSpaceDN w:val="0"/>
        <w:spacing w:after="0" w:line="230" w:lineRule="auto"/>
        <w:rPr>
          <w:lang w:val="ru-RU"/>
        </w:rPr>
      </w:pPr>
    </w:p>
    <w:p w14:paraId="00CBB982" w14:textId="77777777" w:rsidR="00B93E3C" w:rsidRPr="001000EF" w:rsidRDefault="00B93E3C" w:rsidP="00B93E3C">
      <w:pPr>
        <w:autoSpaceDE w:val="0"/>
        <w:autoSpaceDN w:val="0"/>
        <w:spacing w:before="346" w:after="0" w:line="230" w:lineRule="auto"/>
        <w:rPr>
          <w:lang w:val="ru-RU"/>
        </w:rPr>
      </w:pPr>
    </w:p>
    <w:p w14:paraId="2298541F" w14:textId="77777777" w:rsidR="00B93E3C" w:rsidRPr="001000EF" w:rsidRDefault="00B93E3C" w:rsidP="00B93E3C">
      <w:pPr>
        <w:autoSpaceDE w:val="0"/>
        <w:autoSpaceDN w:val="0"/>
        <w:spacing w:before="262" w:after="0" w:line="230" w:lineRule="auto"/>
        <w:rPr>
          <w:lang w:val="ru-RU"/>
        </w:rPr>
      </w:pPr>
      <w:r w:rsidRPr="001000EF">
        <w:rPr>
          <w:rFonts w:ascii="Times New Roman" w:eastAsia="Times New Roman" w:hAnsi="Times New Roman"/>
          <w:b/>
          <w:color w:val="000000"/>
          <w:sz w:val="24"/>
          <w:lang w:val="ru-RU"/>
        </w:rPr>
        <w:t>ОБОРУДОВАНИЕ ДЛЯ ПРОВЕДЕНИЯ ПРАКТИЧЕСКИХ РАБОТ</w:t>
      </w:r>
    </w:p>
    <w:p w14:paraId="2C4CF8E7" w14:textId="77777777" w:rsidR="00CF76E3" w:rsidRPr="009B4791" w:rsidRDefault="00CF76E3" w:rsidP="00CF76E3">
      <w:pPr>
        <w:pStyle w:val="affb"/>
        <w:spacing w:before="0" w:beforeAutospacing="0" w:after="0" w:afterAutospacing="0"/>
      </w:pPr>
      <w:r>
        <w:t>Мультимедийный проектор, ноутбук.</w:t>
      </w:r>
    </w:p>
    <w:p w14:paraId="48DFDCF7" w14:textId="77777777" w:rsidR="00B93E3C" w:rsidRDefault="00B93E3C" w:rsidP="00B93E3C">
      <w:pPr>
        <w:rPr>
          <w:lang w:val="ru-RU"/>
        </w:rPr>
      </w:pPr>
    </w:p>
    <w:p w14:paraId="5AFD3138" w14:textId="77777777" w:rsidR="009A0B42" w:rsidRDefault="00CF76E3" w:rsidP="00CF76E3">
      <w:pPr>
        <w:widowControl w:val="0"/>
        <w:tabs>
          <w:tab w:val="left" w:pos="567"/>
        </w:tabs>
        <w:autoSpaceDE w:val="0"/>
        <w:autoSpaceDN w:val="0"/>
        <w:spacing w:after="0" w:line="360" w:lineRule="auto"/>
        <w:ind w:left="346"/>
        <w:rPr>
          <w:rFonts w:ascii="Times New Roman" w:eastAsia="Times New Roman" w:hAnsi="Times New Roman" w:cs="Times New Roman"/>
          <w:b/>
          <w:sz w:val="18"/>
          <w:szCs w:val="18"/>
          <w:lang w:val="ru-RU" w:eastAsia="ru-RU" w:bidi="ru-RU"/>
        </w:rPr>
      </w:pPr>
      <w:r w:rsidRPr="00CF76E3">
        <w:rPr>
          <w:rFonts w:ascii="Times New Roman" w:eastAsia="Times New Roman" w:hAnsi="Times New Roman" w:cs="Times New Roman"/>
          <w:b/>
          <w:sz w:val="18"/>
          <w:szCs w:val="18"/>
          <w:lang w:val="ru-RU" w:eastAsia="ru-RU" w:bidi="ru-RU"/>
        </w:rPr>
        <w:lastRenderedPageBreak/>
        <w:t xml:space="preserve">     </w:t>
      </w:r>
    </w:p>
    <w:p w14:paraId="45057A57" w14:textId="691D0631" w:rsidR="00CF76E3" w:rsidRPr="00CF76E3" w:rsidRDefault="009A0B42" w:rsidP="009A0B42">
      <w:pPr>
        <w:widowControl w:val="0"/>
        <w:tabs>
          <w:tab w:val="left" w:pos="567"/>
        </w:tabs>
        <w:autoSpaceDE w:val="0"/>
        <w:autoSpaceDN w:val="0"/>
        <w:spacing w:after="0" w:line="360" w:lineRule="auto"/>
        <w:ind w:left="346"/>
        <w:jc w:val="right"/>
        <w:rPr>
          <w:rFonts w:ascii="Times New Roman" w:eastAsia="Times New Roman" w:hAnsi="Times New Roman" w:cs="Times New Roman"/>
          <w:b/>
          <w:color w:val="000000"/>
          <w:sz w:val="18"/>
          <w:szCs w:val="18"/>
          <w:lang w:val="ru-RU" w:eastAsia="ru-RU" w:bidi="ru-RU"/>
        </w:rPr>
      </w:pPr>
      <w:r>
        <w:rPr>
          <w:rFonts w:ascii="Times New Roman" w:eastAsia="Times New Roman" w:hAnsi="Times New Roman" w:cs="Times New Roman"/>
          <w:b/>
          <w:sz w:val="18"/>
          <w:szCs w:val="18"/>
          <w:lang w:val="ru-RU" w:eastAsia="ru-RU" w:bidi="ru-RU"/>
        </w:rPr>
        <w:t xml:space="preserve">        </w:t>
      </w:r>
      <w:r w:rsidR="00CF76E3" w:rsidRPr="00CF76E3">
        <w:rPr>
          <w:rFonts w:ascii="Times New Roman" w:eastAsia="Times New Roman" w:hAnsi="Times New Roman" w:cs="Times New Roman"/>
          <w:b/>
          <w:sz w:val="18"/>
          <w:szCs w:val="18"/>
          <w:lang w:val="ru-RU" w:eastAsia="ru-RU" w:bidi="ru-RU"/>
        </w:rPr>
        <w:t xml:space="preserve"> СОГЛАСОВАНО</w:t>
      </w:r>
    </w:p>
    <w:p w14:paraId="7E333D89" w14:textId="77777777" w:rsidR="00CF76E3" w:rsidRPr="00CF76E3" w:rsidRDefault="00CF76E3" w:rsidP="009A0B42">
      <w:pPr>
        <w:widowControl w:val="0"/>
        <w:autoSpaceDE w:val="0"/>
        <w:autoSpaceDN w:val="0"/>
        <w:spacing w:before="2" w:after="0"/>
        <w:ind w:left="709" w:firstLine="142"/>
        <w:jc w:val="right"/>
        <w:rPr>
          <w:rFonts w:ascii="Times New Roman" w:eastAsia="Times New Roman" w:hAnsi="Times New Roman" w:cs="Times New Roman"/>
          <w:sz w:val="18"/>
          <w:szCs w:val="18"/>
          <w:lang w:val="ru-RU" w:eastAsia="ru-RU" w:bidi="ru-RU"/>
        </w:rPr>
      </w:pPr>
      <w:r w:rsidRPr="00CF76E3">
        <w:rPr>
          <w:rFonts w:ascii="Times New Roman" w:eastAsia="Times New Roman" w:hAnsi="Times New Roman" w:cs="Times New Roman"/>
          <w:sz w:val="18"/>
          <w:szCs w:val="18"/>
          <w:lang w:val="ru-RU" w:eastAsia="ru-RU" w:bidi="ru-RU"/>
        </w:rPr>
        <w:t>Председатель ШМО иностранных языков</w:t>
      </w:r>
    </w:p>
    <w:p w14:paraId="0ECC9A1F" w14:textId="77777777" w:rsidR="00CF76E3" w:rsidRPr="00CF76E3" w:rsidRDefault="00CF76E3" w:rsidP="009A0B42">
      <w:pPr>
        <w:widowControl w:val="0"/>
        <w:autoSpaceDE w:val="0"/>
        <w:autoSpaceDN w:val="0"/>
        <w:spacing w:before="2" w:after="0"/>
        <w:ind w:left="709" w:firstLine="142"/>
        <w:jc w:val="right"/>
        <w:rPr>
          <w:rFonts w:ascii="Times New Roman" w:eastAsia="Times New Roman" w:hAnsi="Times New Roman" w:cs="Times New Roman"/>
          <w:sz w:val="18"/>
          <w:szCs w:val="18"/>
          <w:lang w:val="ru-RU" w:eastAsia="ru-RU" w:bidi="ru-RU"/>
        </w:rPr>
      </w:pPr>
      <w:r w:rsidRPr="00CF76E3">
        <w:rPr>
          <w:rFonts w:ascii="Times New Roman" w:eastAsia="Times New Roman" w:hAnsi="Times New Roman" w:cs="Times New Roman"/>
          <w:sz w:val="18"/>
          <w:szCs w:val="18"/>
          <w:lang w:val="ru-RU" w:eastAsia="ru-RU" w:bidi="ru-RU"/>
        </w:rPr>
        <w:t>Протокол № 1 от   01.09.2023</w:t>
      </w:r>
    </w:p>
    <w:p w14:paraId="5A4159B9" w14:textId="77777777" w:rsidR="00CF76E3" w:rsidRPr="00CF76E3" w:rsidRDefault="00CF76E3" w:rsidP="009A0B42">
      <w:pPr>
        <w:widowControl w:val="0"/>
        <w:autoSpaceDE w:val="0"/>
        <w:autoSpaceDN w:val="0"/>
        <w:spacing w:before="2" w:after="0"/>
        <w:ind w:left="709" w:firstLine="142"/>
        <w:jc w:val="right"/>
        <w:rPr>
          <w:rFonts w:ascii="Times New Roman" w:eastAsia="Times New Roman" w:hAnsi="Times New Roman" w:cs="Times New Roman"/>
          <w:sz w:val="18"/>
          <w:szCs w:val="18"/>
          <w:lang w:val="ru-RU" w:eastAsia="ru-RU" w:bidi="ru-RU"/>
        </w:rPr>
      </w:pPr>
      <w:r w:rsidRPr="00CF76E3">
        <w:rPr>
          <w:rFonts w:ascii="Times New Roman" w:eastAsia="Times New Roman" w:hAnsi="Times New Roman" w:cs="Times New Roman"/>
          <w:sz w:val="18"/>
          <w:szCs w:val="18"/>
          <w:lang w:val="ru-RU" w:eastAsia="ru-RU" w:bidi="ru-RU"/>
        </w:rPr>
        <w:t>_____________  Л.И. Сульженко</w:t>
      </w:r>
    </w:p>
    <w:p w14:paraId="181BEC78" w14:textId="77777777" w:rsidR="00CF76E3" w:rsidRPr="00CF76E3" w:rsidRDefault="00CF76E3" w:rsidP="009A0B42">
      <w:pPr>
        <w:widowControl w:val="0"/>
        <w:autoSpaceDE w:val="0"/>
        <w:autoSpaceDN w:val="0"/>
        <w:spacing w:before="2" w:after="0"/>
        <w:ind w:left="709" w:firstLine="142"/>
        <w:jc w:val="right"/>
        <w:rPr>
          <w:rFonts w:ascii="Times New Roman" w:eastAsia="Times New Roman" w:hAnsi="Times New Roman" w:cs="Times New Roman"/>
          <w:sz w:val="18"/>
          <w:szCs w:val="18"/>
          <w:lang w:val="ru-RU" w:eastAsia="ru-RU" w:bidi="ru-RU"/>
        </w:rPr>
      </w:pPr>
    </w:p>
    <w:p w14:paraId="024B7E68" w14:textId="77777777" w:rsidR="00CF76E3" w:rsidRPr="00CF76E3" w:rsidRDefault="00CF76E3" w:rsidP="009A0B42">
      <w:pPr>
        <w:widowControl w:val="0"/>
        <w:autoSpaceDE w:val="0"/>
        <w:autoSpaceDN w:val="0"/>
        <w:spacing w:before="2" w:after="0" w:line="360" w:lineRule="auto"/>
        <w:ind w:left="709" w:firstLine="142"/>
        <w:jc w:val="right"/>
        <w:rPr>
          <w:rFonts w:ascii="Times New Roman" w:eastAsia="Times New Roman" w:hAnsi="Times New Roman" w:cs="Times New Roman"/>
          <w:b/>
          <w:sz w:val="18"/>
          <w:szCs w:val="18"/>
          <w:lang w:val="ru-RU" w:eastAsia="ru-RU" w:bidi="ru-RU"/>
        </w:rPr>
      </w:pPr>
      <w:r w:rsidRPr="00CF76E3">
        <w:rPr>
          <w:rFonts w:ascii="Times New Roman" w:eastAsia="Times New Roman" w:hAnsi="Times New Roman" w:cs="Times New Roman"/>
          <w:b/>
          <w:sz w:val="18"/>
          <w:szCs w:val="18"/>
          <w:lang w:val="ru-RU" w:eastAsia="ru-RU" w:bidi="ru-RU"/>
        </w:rPr>
        <w:t>СОГЛАСОВАНО</w:t>
      </w:r>
    </w:p>
    <w:p w14:paraId="253D01D9" w14:textId="77777777" w:rsidR="00CF76E3" w:rsidRPr="00CF76E3" w:rsidRDefault="00CF76E3" w:rsidP="009A0B42">
      <w:pPr>
        <w:widowControl w:val="0"/>
        <w:autoSpaceDE w:val="0"/>
        <w:autoSpaceDN w:val="0"/>
        <w:spacing w:before="2" w:after="0" w:line="360" w:lineRule="auto"/>
        <w:ind w:left="709" w:firstLine="142"/>
        <w:jc w:val="right"/>
        <w:rPr>
          <w:rFonts w:ascii="Times New Roman" w:eastAsia="Times New Roman" w:hAnsi="Times New Roman" w:cs="Times New Roman"/>
          <w:sz w:val="18"/>
          <w:szCs w:val="18"/>
          <w:lang w:val="ru-RU" w:eastAsia="ru-RU" w:bidi="ru-RU"/>
        </w:rPr>
      </w:pPr>
      <w:r w:rsidRPr="00CF76E3">
        <w:rPr>
          <w:rFonts w:ascii="Times New Roman" w:eastAsia="Times New Roman" w:hAnsi="Times New Roman" w:cs="Times New Roman"/>
          <w:sz w:val="18"/>
          <w:szCs w:val="18"/>
          <w:lang w:val="ru-RU" w:eastAsia="ru-RU" w:bidi="ru-RU"/>
        </w:rPr>
        <w:t>Зам. директора по УВР</w:t>
      </w:r>
    </w:p>
    <w:p w14:paraId="307C9FCD" w14:textId="77777777" w:rsidR="00CF76E3" w:rsidRPr="00CF76E3" w:rsidRDefault="00CF76E3" w:rsidP="009A0B42">
      <w:pPr>
        <w:widowControl w:val="0"/>
        <w:autoSpaceDE w:val="0"/>
        <w:autoSpaceDN w:val="0"/>
        <w:spacing w:before="2" w:after="0" w:line="360" w:lineRule="auto"/>
        <w:ind w:left="709" w:firstLine="142"/>
        <w:jc w:val="right"/>
        <w:rPr>
          <w:rFonts w:ascii="Times New Roman" w:eastAsia="Times New Roman" w:hAnsi="Times New Roman" w:cs="Times New Roman"/>
          <w:sz w:val="18"/>
          <w:szCs w:val="18"/>
          <w:lang w:val="ru-RU" w:eastAsia="ru-RU" w:bidi="ru-RU"/>
        </w:rPr>
      </w:pPr>
      <w:r w:rsidRPr="00CF76E3">
        <w:rPr>
          <w:rFonts w:ascii="Times New Roman" w:eastAsia="Times New Roman" w:hAnsi="Times New Roman" w:cs="Times New Roman"/>
          <w:sz w:val="18"/>
          <w:szCs w:val="18"/>
          <w:lang w:val="ru-RU" w:eastAsia="ru-RU" w:bidi="ru-RU"/>
        </w:rPr>
        <w:t xml:space="preserve"> ____________ Л.Н. Куликова</w:t>
      </w:r>
    </w:p>
    <w:p w14:paraId="380B4E45" w14:textId="77777777" w:rsidR="00CF76E3" w:rsidRPr="00CF76E3" w:rsidRDefault="00CF76E3" w:rsidP="009A0B42">
      <w:pPr>
        <w:autoSpaceDN w:val="0"/>
        <w:spacing w:after="0" w:line="360" w:lineRule="auto"/>
        <w:ind w:left="709" w:firstLine="142"/>
        <w:jc w:val="right"/>
        <w:rPr>
          <w:rFonts w:ascii="Times New Roman" w:eastAsia="Calibri" w:hAnsi="Times New Roman" w:cs="Times New Roman"/>
          <w:sz w:val="18"/>
          <w:szCs w:val="18"/>
          <w:lang w:val="ru-RU"/>
        </w:rPr>
      </w:pPr>
      <w:r w:rsidRPr="00CF76E3">
        <w:rPr>
          <w:rFonts w:ascii="Times New Roman" w:eastAsia="Calibri" w:hAnsi="Times New Roman" w:cs="Times New Roman"/>
          <w:sz w:val="18"/>
          <w:szCs w:val="18"/>
          <w:lang w:val="ru-RU"/>
        </w:rPr>
        <w:t xml:space="preserve"> 01.09.</w:t>
      </w:r>
      <w:r w:rsidRPr="00CF76E3">
        <w:rPr>
          <w:rFonts w:ascii="Times New Roman" w:eastAsia="Times New Roman" w:hAnsi="Times New Roman" w:cs="Times New Roman"/>
          <w:sz w:val="18"/>
          <w:szCs w:val="18"/>
          <w:lang w:val="ru-RU" w:eastAsia="ru-RU" w:bidi="ru-RU"/>
        </w:rPr>
        <w:t>2023</w:t>
      </w:r>
    </w:p>
    <w:p w14:paraId="021FE021" w14:textId="77777777" w:rsidR="00B93E3C" w:rsidRDefault="00B93E3C" w:rsidP="009A0B42">
      <w:pPr>
        <w:jc w:val="right"/>
        <w:rPr>
          <w:lang w:val="ru-RU"/>
        </w:rPr>
      </w:pPr>
    </w:p>
    <w:p w14:paraId="5F6E415F" w14:textId="77777777" w:rsidR="00CF76E3" w:rsidRPr="00CF76E3" w:rsidRDefault="00CF76E3" w:rsidP="00CF76E3">
      <w:pPr>
        <w:widowControl w:val="0"/>
        <w:autoSpaceDE w:val="0"/>
        <w:autoSpaceDN w:val="0"/>
        <w:spacing w:before="4" w:after="0" w:line="240" w:lineRule="auto"/>
        <w:rPr>
          <w:rFonts w:ascii="Times New Roman" w:eastAsia="Times New Roman" w:hAnsi="Times New Roman" w:cs="Times New Roman"/>
          <w:sz w:val="18"/>
          <w:szCs w:val="18"/>
          <w:lang w:val="ru-RU"/>
        </w:rPr>
      </w:pPr>
    </w:p>
    <w:p w14:paraId="4C7CAD2F" w14:textId="77777777" w:rsidR="00CF76E3" w:rsidRDefault="00CF76E3" w:rsidP="00B93E3C">
      <w:pPr>
        <w:rPr>
          <w:lang w:val="ru-RU"/>
        </w:rPr>
      </w:pPr>
    </w:p>
    <w:p w14:paraId="1120D438" w14:textId="77777777" w:rsidR="00CF76E3" w:rsidRDefault="00CF76E3" w:rsidP="00B93E3C">
      <w:pPr>
        <w:rPr>
          <w:lang w:val="ru-RU"/>
        </w:rPr>
      </w:pPr>
    </w:p>
    <w:p w14:paraId="337A1ED1" w14:textId="77777777" w:rsidR="00CF76E3" w:rsidRPr="000852F7" w:rsidRDefault="00CF76E3" w:rsidP="00B93E3C">
      <w:pPr>
        <w:rPr>
          <w:lang w:val="ru-RU"/>
        </w:rPr>
        <w:sectPr w:rsidR="00CF76E3" w:rsidRPr="000852F7" w:rsidSect="009A0B42">
          <w:pgSz w:w="11900" w:h="16840"/>
          <w:pgMar w:top="284" w:right="985" w:bottom="993" w:left="1701" w:header="720" w:footer="720" w:gutter="0"/>
          <w:cols w:space="720" w:equalWidth="0">
            <w:col w:w="9475" w:space="0"/>
          </w:cols>
          <w:docGrid w:linePitch="360"/>
        </w:sectPr>
      </w:pPr>
    </w:p>
    <w:p w14:paraId="1BE6120E" w14:textId="77777777" w:rsidR="00B93E3C" w:rsidRDefault="00B93E3C" w:rsidP="00B93E3C">
      <w:pPr>
        <w:rPr>
          <w:lang w:val="ru-RU"/>
        </w:rPr>
      </w:pPr>
      <w:r>
        <w:rPr>
          <w:lang w:val="ru-RU"/>
        </w:rPr>
        <w:lastRenderedPageBreak/>
        <w:br w:type="page"/>
      </w:r>
    </w:p>
    <w:p w14:paraId="5968D720" w14:textId="77777777" w:rsidR="00B93E3C" w:rsidRDefault="00B93E3C" w:rsidP="00BF0CE8">
      <w:pPr>
        <w:pStyle w:val="affb"/>
        <w:shd w:val="clear" w:color="auto" w:fill="FFFFFF"/>
        <w:spacing w:before="0" w:beforeAutospacing="0" w:after="150" w:afterAutospacing="0"/>
        <w:rPr>
          <w:rFonts w:ascii="Arial" w:hAnsi="Arial" w:cs="Arial"/>
          <w:color w:val="000000"/>
          <w:sz w:val="21"/>
          <w:szCs w:val="21"/>
        </w:rPr>
      </w:pPr>
    </w:p>
    <w:sectPr w:rsidR="00B93E3C"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E3C3E" w14:textId="77777777" w:rsidR="00E32A1D" w:rsidRDefault="00E32A1D" w:rsidP="00AF67F7">
      <w:pPr>
        <w:spacing w:after="0" w:line="240" w:lineRule="auto"/>
      </w:pPr>
      <w:r>
        <w:separator/>
      </w:r>
    </w:p>
  </w:endnote>
  <w:endnote w:type="continuationSeparator" w:id="0">
    <w:p w14:paraId="15C95F6E" w14:textId="77777777" w:rsidR="00E32A1D" w:rsidRDefault="00E32A1D" w:rsidP="00AF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99076" w14:textId="77777777" w:rsidR="00E32A1D" w:rsidRDefault="00E32A1D" w:rsidP="00AF67F7">
      <w:pPr>
        <w:spacing w:after="0" w:line="240" w:lineRule="auto"/>
      </w:pPr>
      <w:r>
        <w:separator/>
      </w:r>
    </w:p>
  </w:footnote>
  <w:footnote w:type="continuationSeparator" w:id="0">
    <w:p w14:paraId="030FE9E4" w14:textId="77777777" w:rsidR="00E32A1D" w:rsidRDefault="00E32A1D" w:rsidP="00AF67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4171FB"/>
    <w:multiLevelType w:val="multilevel"/>
    <w:tmpl w:val="D8BE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386B69"/>
    <w:multiLevelType w:val="multilevel"/>
    <w:tmpl w:val="D0AA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7D181D"/>
    <w:multiLevelType w:val="multilevel"/>
    <w:tmpl w:val="AE5C9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112092C"/>
    <w:multiLevelType w:val="multilevel"/>
    <w:tmpl w:val="116EF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8B277E"/>
    <w:multiLevelType w:val="multilevel"/>
    <w:tmpl w:val="B2D04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B4B0B"/>
    <w:multiLevelType w:val="multilevel"/>
    <w:tmpl w:val="4ACE2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1245A4"/>
    <w:multiLevelType w:val="multilevel"/>
    <w:tmpl w:val="CCA4400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33242D32"/>
    <w:multiLevelType w:val="multilevel"/>
    <w:tmpl w:val="27207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A7B3576"/>
    <w:multiLevelType w:val="multilevel"/>
    <w:tmpl w:val="3FD8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B2E31"/>
    <w:multiLevelType w:val="multilevel"/>
    <w:tmpl w:val="9CA021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CAB6FE6"/>
    <w:multiLevelType w:val="multilevel"/>
    <w:tmpl w:val="402C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EC3472"/>
    <w:multiLevelType w:val="multilevel"/>
    <w:tmpl w:val="8400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1C6FBA"/>
    <w:multiLevelType w:val="multilevel"/>
    <w:tmpl w:val="0610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A80834"/>
    <w:multiLevelType w:val="multilevel"/>
    <w:tmpl w:val="DE40B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5C3737"/>
    <w:multiLevelType w:val="multilevel"/>
    <w:tmpl w:val="CDCE0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B8355A"/>
    <w:multiLevelType w:val="multilevel"/>
    <w:tmpl w:val="1382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8"/>
  </w:num>
  <w:num w:numId="11">
    <w:abstractNumId w:val="23"/>
    <w:lvlOverride w:ilvl="0">
      <w:startOverride w:val="3"/>
    </w:lvlOverride>
  </w:num>
  <w:num w:numId="12">
    <w:abstractNumId w:val="23"/>
    <w:lvlOverride w:ilvl="0">
      <w:startOverride w:val="4"/>
    </w:lvlOverride>
  </w:num>
  <w:num w:numId="13">
    <w:abstractNumId w:val="20"/>
    <w:lvlOverride w:ilvl="0">
      <w:startOverride w:val="5"/>
    </w:lvlOverride>
  </w:num>
  <w:num w:numId="14">
    <w:abstractNumId w:val="21"/>
    <w:lvlOverride w:ilvl="0">
      <w:startOverride w:val="6"/>
    </w:lvlOverride>
  </w:num>
  <w:num w:numId="15">
    <w:abstractNumId w:val="19"/>
    <w:lvlOverride w:ilvl="0">
      <w:startOverride w:val="7"/>
    </w:lvlOverride>
  </w:num>
  <w:num w:numId="16">
    <w:abstractNumId w:val="11"/>
    <w:lvlOverride w:ilvl="0">
      <w:startOverride w:val="8"/>
    </w:lvlOverride>
  </w:num>
  <w:num w:numId="17">
    <w:abstractNumId w:val="9"/>
    <w:lvlOverride w:ilvl="0">
      <w:startOverride w:val="9"/>
    </w:lvlOverride>
  </w:num>
  <w:num w:numId="18">
    <w:abstractNumId w:val="9"/>
    <w:lvlOverride w:ilvl="0">
      <w:startOverride w:val="10"/>
    </w:lvlOverride>
  </w:num>
  <w:num w:numId="19">
    <w:abstractNumId w:val="9"/>
    <w:lvlOverride w:ilvl="0">
      <w:startOverride w:val="11"/>
    </w:lvlOverride>
  </w:num>
  <w:num w:numId="20">
    <w:abstractNumId w:val="10"/>
  </w:num>
  <w:num w:numId="21">
    <w:abstractNumId w:val="15"/>
  </w:num>
  <w:num w:numId="22">
    <w:abstractNumId w:val="16"/>
  </w:num>
  <w:num w:numId="23">
    <w:abstractNumId w:val="17"/>
  </w:num>
  <w:num w:numId="24">
    <w:abstractNumId w:val="14"/>
  </w:num>
  <w:num w:numId="25">
    <w:abstractNumId w:val="13"/>
  </w:num>
  <w:num w:numId="26">
    <w:abstractNumId w:val="24"/>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64E60"/>
    <w:rsid w:val="000852F7"/>
    <w:rsid w:val="000F347F"/>
    <w:rsid w:val="001000EF"/>
    <w:rsid w:val="00143C44"/>
    <w:rsid w:val="00147739"/>
    <w:rsid w:val="0015074B"/>
    <w:rsid w:val="0017631D"/>
    <w:rsid w:val="0019247A"/>
    <w:rsid w:val="001952A4"/>
    <w:rsid w:val="001E3EAA"/>
    <w:rsid w:val="001F7653"/>
    <w:rsid w:val="00247FF9"/>
    <w:rsid w:val="00255957"/>
    <w:rsid w:val="0029639D"/>
    <w:rsid w:val="002C2276"/>
    <w:rsid w:val="002D2C7D"/>
    <w:rsid w:val="002D63B3"/>
    <w:rsid w:val="00326F90"/>
    <w:rsid w:val="00342BEE"/>
    <w:rsid w:val="0036531C"/>
    <w:rsid w:val="00370AFC"/>
    <w:rsid w:val="003A1602"/>
    <w:rsid w:val="0043507D"/>
    <w:rsid w:val="0048625E"/>
    <w:rsid w:val="00546636"/>
    <w:rsid w:val="00561D4F"/>
    <w:rsid w:val="005917BD"/>
    <w:rsid w:val="00602C3A"/>
    <w:rsid w:val="0061557B"/>
    <w:rsid w:val="00666010"/>
    <w:rsid w:val="00684517"/>
    <w:rsid w:val="00717943"/>
    <w:rsid w:val="00741E83"/>
    <w:rsid w:val="00742E3E"/>
    <w:rsid w:val="00743794"/>
    <w:rsid w:val="00763F4D"/>
    <w:rsid w:val="00770495"/>
    <w:rsid w:val="00776A17"/>
    <w:rsid w:val="007D649B"/>
    <w:rsid w:val="00801B5E"/>
    <w:rsid w:val="008266DD"/>
    <w:rsid w:val="00835C6F"/>
    <w:rsid w:val="00850DA2"/>
    <w:rsid w:val="00967E47"/>
    <w:rsid w:val="00983983"/>
    <w:rsid w:val="009A0B42"/>
    <w:rsid w:val="009D01C4"/>
    <w:rsid w:val="00A10D6E"/>
    <w:rsid w:val="00A33B8F"/>
    <w:rsid w:val="00AA1D8D"/>
    <w:rsid w:val="00AF67F7"/>
    <w:rsid w:val="00AF7EE0"/>
    <w:rsid w:val="00B06AB6"/>
    <w:rsid w:val="00B224A6"/>
    <w:rsid w:val="00B47730"/>
    <w:rsid w:val="00B7239F"/>
    <w:rsid w:val="00B72841"/>
    <w:rsid w:val="00B93E3C"/>
    <w:rsid w:val="00BE0FFB"/>
    <w:rsid w:val="00BF018E"/>
    <w:rsid w:val="00BF0CE8"/>
    <w:rsid w:val="00C01FEE"/>
    <w:rsid w:val="00C131B4"/>
    <w:rsid w:val="00C34138"/>
    <w:rsid w:val="00C70728"/>
    <w:rsid w:val="00CA1105"/>
    <w:rsid w:val="00CB0664"/>
    <w:rsid w:val="00CE67D1"/>
    <w:rsid w:val="00CF76E3"/>
    <w:rsid w:val="00D21859"/>
    <w:rsid w:val="00D3407E"/>
    <w:rsid w:val="00D71881"/>
    <w:rsid w:val="00DB1C66"/>
    <w:rsid w:val="00DC4D47"/>
    <w:rsid w:val="00E32A1D"/>
    <w:rsid w:val="00E3486B"/>
    <w:rsid w:val="00EC5C10"/>
    <w:rsid w:val="00ED034F"/>
    <w:rsid w:val="00F16E50"/>
    <w:rsid w:val="00F224F2"/>
    <w:rsid w:val="00F30755"/>
    <w:rsid w:val="00FC693F"/>
    <w:rsid w:val="00FD2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9EDC6"/>
  <w14:defaultImageDpi w14:val="300"/>
  <w15:docId w15:val="{2FE151FD-0888-4158-84E2-27F6FA5C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1"/>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1"/>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1"/>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1"/>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1"/>
    <w:qFormat/>
    <w:rsid w:val="00FC693F"/>
    <w:pPr>
      <w:ind w:left="720"/>
      <w:contextualSpacing/>
    </w:pPr>
  </w:style>
  <w:style w:type="paragraph" w:styleId="af">
    <w:name w:val="Body Text"/>
    <w:basedOn w:val="a1"/>
    <w:link w:val="af0"/>
    <w:uiPriority w:val="1"/>
    <w:unhideWhenUsed/>
    <w:qFormat/>
    <w:rsid w:val="00AA1D8D"/>
    <w:pPr>
      <w:spacing w:after="120"/>
    </w:pPr>
  </w:style>
  <w:style w:type="character" w:customStyle="1" w:styleId="af0">
    <w:name w:val="Основной текст Знак"/>
    <w:basedOn w:val="a2"/>
    <w:link w:val="af"/>
    <w:uiPriority w:val="1"/>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TableParagraph">
    <w:name w:val="Table Paragraph"/>
    <w:basedOn w:val="a1"/>
    <w:uiPriority w:val="1"/>
    <w:qFormat/>
    <w:rsid w:val="001000EF"/>
    <w:pPr>
      <w:widowControl w:val="0"/>
      <w:autoSpaceDE w:val="0"/>
      <w:autoSpaceDN w:val="0"/>
      <w:spacing w:after="0" w:line="240" w:lineRule="auto"/>
    </w:pPr>
    <w:rPr>
      <w:rFonts w:ascii="Times New Roman" w:eastAsia="Times New Roman" w:hAnsi="Times New Roman" w:cs="Times New Roman"/>
      <w:lang w:val="ru-RU"/>
    </w:rPr>
  </w:style>
  <w:style w:type="character" w:styleId="aff8">
    <w:name w:val="Hyperlink"/>
    <w:basedOn w:val="a2"/>
    <w:uiPriority w:val="99"/>
    <w:unhideWhenUsed/>
    <w:rsid w:val="001000EF"/>
    <w:rPr>
      <w:color w:val="0000FF" w:themeColor="hyperlink"/>
      <w:u w:val="single"/>
    </w:rPr>
  </w:style>
  <w:style w:type="character" w:customStyle="1" w:styleId="UnresolvedMention">
    <w:name w:val="Unresolved Mention"/>
    <w:basedOn w:val="a2"/>
    <w:uiPriority w:val="99"/>
    <w:semiHidden/>
    <w:unhideWhenUsed/>
    <w:rsid w:val="001000EF"/>
    <w:rPr>
      <w:color w:val="605E5C"/>
      <w:shd w:val="clear" w:color="auto" w:fill="E1DFDD"/>
    </w:rPr>
  </w:style>
  <w:style w:type="character" w:customStyle="1" w:styleId="aff9">
    <w:name w:val="Основной текст_"/>
    <w:link w:val="14"/>
    <w:locked/>
    <w:rsid w:val="00546636"/>
    <w:rPr>
      <w:sz w:val="23"/>
      <w:szCs w:val="23"/>
      <w:shd w:val="clear" w:color="auto" w:fill="FFFFFF"/>
    </w:rPr>
  </w:style>
  <w:style w:type="paragraph" w:customStyle="1" w:styleId="14">
    <w:name w:val="Основной текст1"/>
    <w:basedOn w:val="a1"/>
    <w:link w:val="aff9"/>
    <w:rsid w:val="00546636"/>
    <w:pPr>
      <w:widowControl w:val="0"/>
      <w:shd w:val="clear" w:color="auto" w:fill="FFFFFF"/>
      <w:spacing w:before="420" w:after="0" w:line="259" w:lineRule="exact"/>
      <w:jc w:val="both"/>
    </w:pPr>
    <w:rPr>
      <w:sz w:val="23"/>
      <w:szCs w:val="23"/>
    </w:rPr>
  </w:style>
  <w:style w:type="paragraph" w:customStyle="1" w:styleId="2c">
    <w:name w:val="Основной текст2"/>
    <w:basedOn w:val="a1"/>
    <w:rsid w:val="00546636"/>
    <w:pPr>
      <w:widowControl w:val="0"/>
      <w:shd w:val="clear" w:color="auto" w:fill="FFFFFF"/>
      <w:spacing w:before="300" w:after="0" w:line="259" w:lineRule="exact"/>
      <w:jc w:val="both"/>
    </w:pPr>
    <w:rPr>
      <w:rFonts w:ascii="Times New Roman" w:eastAsia="Times New Roman" w:hAnsi="Times New Roman" w:cs="Times New Roman"/>
      <w:color w:val="000000"/>
      <w:lang w:val="ru-RU" w:eastAsia="ru-RU"/>
    </w:rPr>
  </w:style>
  <w:style w:type="character" w:customStyle="1" w:styleId="CenturySchoolbook">
    <w:name w:val="Основной текст + Century Schoolbook"/>
    <w:aliases w:val="9,5 pt"/>
    <w:rsid w:val="0054663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a">
    <w:name w:val="Основной текст + Курсив"/>
    <w:rsid w:val="00546636"/>
    <w:rPr>
      <w:rFonts w:ascii="Century Schoolbook" w:eastAsia="Century Schoolbook" w:hAnsi="Century Schoolbook" w:cs="Century Schoolbook" w:hint="default"/>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TrebuchetMS">
    <w:name w:val="Основной текст + Trebuchet MS"/>
    <w:aliases w:val="8 pt"/>
    <w:rsid w:val="00546636"/>
    <w:rPr>
      <w:rFonts w:ascii="Trebuchet MS" w:eastAsia="Trebuchet MS" w:hAnsi="Trebuchet MS" w:cs="Trebuchet MS" w:hint="default"/>
      <w:b w:val="0"/>
      <w:bCs w:val="0"/>
      <w:i w:val="0"/>
      <w:iCs w:val="0"/>
      <w:smallCaps w:val="0"/>
      <w:strike w:val="0"/>
      <w:dstrike w:val="0"/>
      <w:color w:val="000000"/>
      <w:spacing w:val="0"/>
      <w:w w:val="100"/>
      <w:position w:val="0"/>
      <w:sz w:val="16"/>
      <w:szCs w:val="16"/>
      <w:u w:val="none"/>
      <w:effect w:val="none"/>
      <w:shd w:val="clear" w:color="auto" w:fill="FFFFFF"/>
      <w:lang w:val="ru-RU"/>
    </w:rPr>
  </w:style>
  <w:style w:type="paragraph" w:styleId="affb">
    <w:name w:val="Normal (Web)"/>
    <w:basedOn w:val="a1"/>
    <w:uiPriority w:val="99"/>
    <w:unhideWhenUsed/>
    <w:rsid w:val="00850D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5">
    <w:name w:val="Нет списка1"/>
    <w:next w:val="a4"/>
    <w:uiPriority w:val="99"/>
    <w:semiHidden/>
    <w:unhideWhenUsed/>
    <w:rsid w:val="00147739"/>
  </w:style>
  <w:style w:type="table" w:customStyle="1" w:styleId="TableNormal">
    <w:name w:val="Table Normal"/>
    <w:uiPriority w:val="2"/>
    <w:semiHidden/>
    <w:qFormat/>
    <w:rsid w:val="00147739"/>
    <w:pPr>
      <w:widowControl w:val="0"/>
      <w:autoSpaceDE w:val="0"/>
      <w:autoSpaceDN w:val="0"/>
      <w:spacing w:after="0" w:line="240" w:lineRule="auto"/>
    </w:pPr>
    <w:rPr>
      <w:rFonts w:ascii="Calibri" w:eastAsia="Calibri" w:hAnsi="Calibri" w:cs="Times New Roman"/>
    </w:rPr>
    <w:tblPr>
      <w:tblCellMar>
        <w:top w:w="0" w:type="dxa"/>
        <w:left w:w="0" w:type="dxa"/>
        <w:bottom w:w="0" w:type="dxa"/>
        <w:right w:w="0" w:type="dxa"/>
      </w:tblCellMar>
    </w:tblPr>
  </w:style>
  <w:style w:type="character" w:styleId="affc">
    <w:name w:val="FollowedHyperlink"/>
    <w:basedOn w:val="a2"/>
    <w:uiPriority w:val="99"/>
    <w:semiHidden/>
    <w:unhideWhenUsed/>
    <w:rsid w:val="001477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87604">
      <w:bodyDiv w:val="1"/>
      <w:marLeft w:val="0"/>
      <w:marRight w:val="0"/>
      <w:marTop w:val="0"/>
      <w:marBottom w:val="0"/>
      <w:divBdr>
        <w:top w:val="none" w:sz="0" w:space="0" w:color="auto"/>
        <w:left w:val="none" w:sz="0" w:space="0" w:color="auto"/>
        <w:bottom w:val="none" w:sz="0" w:space="0" w:color="auto"/>
        <w:right w:val="none" w:sz="0" w:space="0" w:color="auto"/>
      </w:divBdr>
    </w:div>
    <w:div w:id="593562389">
      <w:bodyDiv w:val="1"/>
      <w:marLeft w:val="0"/>
      <w:marRight w:val="0"/>
      <w:marTop w:val="0"/>
      <w:marBottom w:val="0"/>
      <w:divBdr>
        <w:top w:val="none" w:sz="0" w:space="0" w:color="auto"/>
        <w:left w:val="none" w:sz="0" w:space="0" w:color="auto"/>
        <w:bottom w:val="none" w:sz="0" w:space="0" w:color="auto"/>
        <w:right w:val="none" w:sz="0" w:space="0" w:color="auto"/>
      </w:divBdr>
    </w:div>
    <w:div w:id="1119568744">
      <w:bodyDiv w:val="1"/>
      <w:marLeft w:val="0"/>
      <w:marRight w:val="0"/>
      <w:marTop w:val="0"/>
      <w:marBottom w:val="0"/>
      <w:divBdr>
        <w:top w:val="none" w:sz="0" w:space="0" w:color="auto"/>
        <w:left w:val="none" w:sz="0" w:space="0" w:color="auto"/>
        <w:bottom w:val="none" w:sz="0" w:space="0" w:color="auto"/>
        <w:right w:val="none" w:sz="0" w:space="0" w:color="auto"/>
      </w:divBdr>
    </w:div>
    <w:div w:id="1238635361">
      <w:bodyDiv w:val="1"/>
      <w:marLeft w:val="0"/>
      <w:marRight w:val="0"/>
      <w:marTop w:val="0"/>
      <w:marBottom w:val="0"/>
      <w:divBdr>
        <w:top w:val="none" w:sz="0" w:space="0" w:color="auto"/>
        <w:left w:val="none" w:sz="0" w:space="0" w:color="auto"/>
        <w:bottom w:val="none" w:sz="0" w:space="0" w:color="auto"/>
        <w:right w:val="none" w:sz="0" w:space="0" w:color="auto"/>
      </w:divBdr>
    </w:div>
    <w:div w:id="1575314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ebnik.mos.ru/material_view/composed_documents/60821928?menuReferrer=catalogue" TargetMode="External"/><Relationship Id="rId13" Type="http://schemas.openxmlformats.org/officeDocument/2006/relationships/hyperlink" Target="https://edu.skysmart.ru" TargetMode="External"/><Relationship Id="rId18" Type="http://schemas.openxmlformats.org/officeDocument/2006/relationships/hyperlink" Target="https://uchebnik.mos.ru/material_view/composed_documents/60821928?menuReferrer=catalogue" TargetMode="External"/><Relationship Id="rId26" Type="http://schemas.openxmlformats.org/officeDocument/2006/relationships/hyperlink" Target="https://uchebnik.mos.ru/material_view/composed_documents/60821928?menuReferrer=catalogue" TargetMode="External"/><Relationship Id="rId3" Type="http://schemas.openxmlformats.org/officeDocument/2006/relationships/styles" Target="styles.xml"/><Relationship Id="rId21" Type="http://schemas.openxmlformats.org/officeDocument/2006/relationships/hyperlink" Target="https://edu.skysmart.ru" TargetMode="External"/><Relationship Id="rId7" Type="http://schemas.openxmlformats.org/officeDocument/2006/relationships/endnotes" Target="endnotes.xml"/><Relationship Id="rId12" Type="http://schemas.openxmlformats.org/officeDocument/2006/relationships/hyperlink" Target="https://uchebnik.mos.ru/material_view/composed_documents/60821928?menuReferrer=catalogue" TargetMode="External"/><Relationship Id="rId17" Type="http://schemas.openxmlformats.org/officeDocument/2006/relationships/hyperlink" Target="https://edu.skysmart.ru" TargetMode="External"/><Relationship Id="rId25" Type="http://schemas.openxmlformats.org/officeDocument/2006/relationships/hyperlink" Target="https://edu.skysmart.ru" TargetMode="External"/><Relationship Id="rId2" Type="http://schemas.openxmlformats.org/officeDocument/2006/relationships/numbering" Target="numbering.xml"/><Relationship Id="rId16" Type="http://schemas.openxmlformats.org/officeDocument/2006/relationships/hyperlink" Target="https://uchebnik.mos.ru/material_view/composed_documents/60821928?menuReferrer=catalogue" TargetMode="External"/><Relationship Id="rId20" Type="http://schemas.openxmlformats.org/officeDocument/2006/relationships/hyperlink" Target="https://uchebnik.mos.ru/material_view/composed_documents/60821928?menuReferrer=catalogue" TargetMode="External"/><Relationship Id="rId29" Type="http://schemas.openxmlformats.org/officeDocument/2006/relationships/hyperlink" Target="https://edu.skysmar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skysmart.ru" TargetMode="External"/><Relationship Id="rId24" Type="http://schemas.openxmlformats.org/officeDocument/2006/relationships/hyperlink" Target="https://uchebnik.mos.ru/material_view/composed_documents/60821928?menuReferrer=catalogu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skysmart.ru" TargetMode="External"/><Relationship Id="rId23" Type="http://schemas.openxmlformats.org/officeDocument/2006/relationships/hyperlink" Target="https://edu.skysmart.ru" TargetMode="External"/><Relationship Id="rId28" Type="http://schemas.openxmlformats.org/officeDocument/2006/relationships/hyperlink" Target="https://uchebnik.mos.ru/material_view/composed_documents/60821928?menuReferrer=catalogue" TargetMode="External"/><Relationship Id="rId10" Type="http://schemas.openxmlformats.org/officeDocument/2006/relationships/hyperlink" Target="https://uchebnik.mos.ru/material_view/composed_documents/60821928?menuReferrer=catalogue" TargetMode="External"/><Relationship Id="rId19" Type="http://schemas.openxmlformats.org/officeDocument/2006/relationships/hyperlink" Target="https://edu.skysmar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du.skysmart.ru" TargetMode="External"/><Relationship Id="rId14" Type="http://schemas.openxmlformats.org/officeDocument/2006/relationships/hyperlink" Target="https://uchebnik.mos.ru/material_view/composed_documents/60821928?menuReferrer=catalogue" TargetMode="External"/><Relationship Id="rId22" Type="http://schemas.openxmlformats.org/officeDocument/2006/relationships/hyperlink" Target="https://uchebnik.mos.ru/material_view/composed_documents/60821928?menuReferrer=catalogue" TargetMode="External"/><Relationship Id="rId27" Type="http://schemas.openxmlformats.org/officeDocument/2006/relationships/hyperlink" Target="https://edu.skysmart.ru" TargetMode="External"/><Relationship Id="rId30" Type="http://schemas.openxmlformats.org/officeDocument/2006/relationships/hyperlink" Target="http://school-russia.pros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04F03-F512-4D76-BA9E-045BF58D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10027</Words>
  <Characters>57159</Characters>
  <Application>Microsoft Office Word</Application>
  <DocSecurity>0</DocSecurity>
  <Lines>476</Lines>
  <Paragraphs>134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67052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kab213</cp:lastModifiedBy>
  <cp:revision>41</cp:revision>
  <dcterms:created xsi:type="dcterms:W3CDTF">2013-12-23T23:15:00Z</dcterms:created>
  <dcterms:modified xsi:type="dcterms:W3CDTF">2023-09-28T06:51:00Z</dcterms:modified>
  <cp:category/>
</cp:coreProperties>
</file>