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187328"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bookmarkStart w:name="cb339010-d31c-4fe5-b737-de4418db5183" w:id="1"/>
      <w:r>
        <w:rPr>
          <w:rFonts w:ascii="Times New Roman" w:hAnsi="Times New Roman"/>
          <w:b/>
          <w:i w:val="false"/>
          <w:color w:val="000000"/>
          <w:sz w:val="28"/>
        </w:rPr>
        <w:t>Министерство образования Московской области</w:t>
      </w:r>
      <w:bookmarkEnd w:id="1"/>
      <w:r>
        <w:rPr>
          <w:rFonts w:ascii="Times New Roman" w:hAnsi="Times New Roman"/>
          <w:b/>
          <w:i w:val="false"/>
          <w:color w:val="000000"/>
          <w:sz w:val="28"/>
        </w:rPr>
        <w:t xml:space="preserve"> </w:t>
      </w:r>
    </w:p>
    <w:p>
      <w:pPr>
        <w:spacing w:before="0" w:after="0" w:line="408"/>
        <w:ind w:left="120"/>
        <w:jc w:val="center"/>
      </w:pPr>
      <w:bookmarkStart w:name="3b53f0ed-c20d-4a20-b9d2-7132402a1840" w:id="2"/>
      <w:r>
        <w:rPr>
          <w:rFonts w:ascii="Times New Roman" w:hAnsi="Times New Roman"/>
          <w:b/>
          <w:i w:val="false"/>
          <w:color w:val="000000"/>
          <w:sz w:val="28"/>
        </w:rPr>
        <w:t>Одинцовский городской округ Московской области</w:t>
      </w:r>
      <w:bookmarkEnd w:id="2"/>
    </w:p>
    <w:p>
      <w:pPr>
        <w:spacing w:before="0" w:after="0" w:line="408"/>
        <w:ind w:left="120"/>
        <w:jc w:val="center"/>
      </w:pPr>
      <w:r>
        <w:rPr>
          <w:rFonts w:ascii="Times New Roman" w:hAnsi="Times New Roman"/>
          <w:b/>
          <w:i w:val="false"/>
          <w:color w:val="000000"/>
          <w:sz w:val="28"/>
        </w:rPr>
        <w:t>МБОУ Одинцовская СОШ №3</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МО учителей математики</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Шайтанова Л.Г.</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27</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Куликова Л.Н.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Одинцовская СОШ №3</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Никонов Д.Ю.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385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01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09</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3469481)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«Геометрия. Углубленный уровень»</w:t>
      </w:r>
    </w:p>
    <w:p>
      <w:pPr>
        <w:spacing w:before="0" w:after="0" w:line="408"/>
        <w:ind w:left="120"/>
        <w:jc w:val="center"/>
      </w:pPr>
      <w:r>
        <w:rPr>
          <w:rFonts w:ascii="Times New Roman" w:hAnsi="Times New Roman"/>
          <w:b w:val="false"/>
          <w:i w:val="false"/>
          <w:color w:val="000000"/>
          <w:sz w:val="28"/>
        </w:rPr>
        <w:t xml:space="preserve">для обучающихся 10 </w:t>
      </w:r>
      <w:r>
        <w:rPr>
          <w:rFonts w:ascii="Calibri" w:hAnsi="Calibri"/>
          <w:b w:val="false"/>
          <w:i w:val="false"/>
          <w:color w:val="000000"/>
          <w:sz w:val="28"/>
        </w:rPr>
        <w:t xml:space="preserve">– </w:t>
      </w:r>
      <w:r>
        <w:rPr>
          <w:rFonts w:ascii="Times New Roman" w:hAnsi="Times New Roman"/>
          <w:b w:val="false"/>
          <w:i w:val="false"/>
          <w:color w:val="000000"/>
          <w:sz w:val="28"/>
        </w:rPr>
        <w:t xml:space="preserve">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bookmarkStart w:name="f00381cc-dd6e-48b1-8d40-3a07eef759ff" w:id="3"/>
      <w:r>
        <w:rPr>
          <w:rFonts w:ascii="Times New Roman" w:hAnsi="Times New Roman"/>
          <w:b/>
          <w:i w:val="false"/>
          <w:color w:val="000000"/>
          <w:sz w:val="28"/>
        </w:rPr>
        <w:t>Одинцово</w:t>
      </w:r>
      <w:bookmarkEnd w:id="3"/>
      <w:r>
        <w:rPr>
          <w:rFonts w:ascii="Times New Roman" w:hAnsi="Times New Roman"/>
          <w:b/>
          <w:i w:val="false"/>
          <w:color w:val="000000"/>
          <w:sz w:val="28"/>
        </w:rPr>
        <w:t xml:space="preserve"> </w:t>
      </w:r>
      <w:bookmarkStart w:name="10593221-ff68-4b8d-87f6-6d526c3afc0d" w:id="4"/>
      <w:r>
        <w:rPr>
          <w:rFonts w:ascii="Times New Roman" w:hAnsi="Times New Roman"/>
          <w:b/>
          <w:i w:val="false"/>
          <w:color w:val="000000"/>
          <w:sz w:val="28"/>
        </w:rPr>
        <w:t>2023</w:t>
      </w:r>
      <w:bookmarkEnd w:id="4"/>
    </w:p>
    <w:p>
      <w:pPr>
        <w:spacing w:before="0" w:after="0"/>
        <w:ind w:left="120"/>
        <w:jc w:val="left"/>
      </w:pPr>
    </w:p>
    <w:bookmarkStart w:name="block-26187328" w:id="5"/>
    <w:p>
      <w:pPr>
        <w:sectPr>
          <w:pgSz w:w="11906" w:h="16383" w:orient="portrait"/>
        </w:sectPr>
      </w:pPr>
    </w:p>
    <w:bookmarkEnd w:id="5"/>
    <w:bookmarkEnd w:id="0"/>
    <w:bookmarkStart w:name="block-26187329"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pPr>
        <w:spacing w:before="0" w:after="0" w:line="264"/>
        <w:ind w:firstLine="600"/>
        <w:jc w:val="both"/>
      </w:pPr>
      <w:r>
        <w:rPr>
          <w:rFonts w:ascii="Times New Roman" w:hAnsi="Times New Roman"/>
          <w:b w:val="false"/>
          <w:i w:val="false"/>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pPr>
        <w:spacing w:before="0" w:after="0" w:line="264"/>
        <w:ind w:firstLine="600"/>
        <w:jc w:val="both"/>
      </w:pPr>
      <w:r>
        <w:rPr>
          <w:rFonts w:ascii="Times New Roman" w:hAnsi="Times New Roman"/>
          <w:b w:val="false"/>
          <w:i w:val="false"/>
          <w:color w:val="000000"/>
          <w:sz w:val="28"/>
        </w:rPr>
        <w:t>Приоритетными задачами курса геометрии на углублённом уровне, расширяющими и усиливающими курс базового уровня, являются:</w:t>
      </w:r>
    </w:p>
    <w:p>
      <w:pPr>
        <w:spacing w:before="0" w:after="0" w:line="264"/>
        <w:ind w:firstLine="600"/>
        <w:jc w:val="both"/>
      </w:pPr>
      <w:r>
        <w:rPr>
          <w:rFonts w:ascii="Times New Roman" w:hAnsi="Times New Roman"/>
          <w:b w:val="false"/>
          <w:i w:val="false"/>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pPr>
        <w:spacing w:before="0" w:after="0" w:line="264"/>
        <w:ind w:firstLine="600"/>
        <w:jc w:val="both"/>
      </w:pPr>
      <w:r>
        <w:rPr>
          <w:rFonts w:ascii="Times New Roman" w:hAnsi="Times New Roman"/>
          <w:b w:val="false"/>
          <w:i w:val="false"/>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pPr>
        <w:spacing w:before="0" w:after="0" w:line="264"/>
        <w:ind w:firstLine="600"/>
        <w:jc w:val="both"/>
      </w:pPr>
      <w:r>
        <w:rPr>
          <w:rFonts w:ascii="Times New Roman" w:hAnsi="Times New Roman"/>
          <w:b w:val="false"/>
          <w:i w:val="false"/>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pPr>
        <w:spacing w:before="0" w:after="0" w:line="264"/>
        <w:ind w:firstLine="600"/>
        <w:jc w:val="both"/>
      </w:pPr>
      <w:r>
        <w:rPr>
          <w:rFonts w:ascii="Times New Roman" w:hAnsi="Times New Roman"/>
          <w:b w:val="false"/>
          <w:i w:val="false"/>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pPr>
        <w:spacing w:before="0" w:after="0" w:line="264"/>
        <w:ind w:firstLine="600"/>
        <w:jc w:val="both"/>
      </w:pPr>
      <w:r>
        <w:rPr>
          <w:rFonts w:ascii="Times New Roman" w:hAnsi="Times New Roman"/>
          <w:b w:val="false"/>
          <w:i w:val="false"/>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pPr>
        <w:spacing w:before="0" w:after="0" w:line="264"/>
        <w:ind w:firstLine="600"/>
        <w:jc w:val="both"/>
      </w:pPr>
      <w:r>
        <w:rPr>
          <w:rFonts w:ascii="Times New Roman" w:hAnsi="Times New Roman"/>
          <w:b w:val="false"/>
          <w:i w:val="false"/>
          <w:color w:val="000000"/>
          <w:sz w:val="28"/>
        </w:rPr>
        <w:t>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w:t>
      </w:r>
    </w:p>
    <w:p>
      <w:pPr>
        <w:spacing w:before="0" w:after="0" w:line="264"/>
        <w:ind w:firstLine="600"/>
        <w:jc w:val="both"/>
      </w:pPr>
      <w:r>
        <w:rPr>
          <w:rFonts w:ascii="Times New Roman" w:hAnsi="Times New Roman"/>
          <w:b w:val="false"/>
          <w:i w:val="false"/>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pPr>
        <w:spacing w:before="0" w:after="0" w:line="264"/>
        <w:ind w:firstLine="600"/>
        <w:jc w:val="both"/>
      </w:pPr>
      <w:r>
        <w:rPr>
          <w:rFonts w:ascii="Times New Roman" w:hAnsi="Times New Roman"/>
          <w:b w:val="false"/>
          <w:i w:val="false"/>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pPr>
        <w:spacing w:before="0" w:after="0" w:line="264"/>
        <w:ind w:firstLine="600"/>
        <w:jc w:val="both"/>
      </w:pPr>
      <w:r>
        <w:rPr>
          <w:rFonts w:ascii="Times New Roman" w:hAnsi="Times New Roman"/>
          <w:b w:val="false"/>
          <w:i w:val="false"/>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pPr>
        <w:spacing w:before="0" w:after="0" w:line="264"/>
        <w:ind w:firstLine="600"/>
        <w:jc w:val="both"/>
      </w:pPr>
      <w:r>
        <w:rPr>
          <w:rFonts w:ascii="Times New Roman" w:hAnsi="Times New Roman"/>
          <w:b w:val="false"/>
          <w:i w:val="false"/>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pPr>
        <w:spacing w:before="0" w:after="0" w:line="264"/>
        <w:ind w:firstLine="600"/>
        <w:jc w:val="both"/>
      </w:pPr>
      <w:r>
        <w:rPr>
          <w:rFonts w:ascii="Times New Roman" w:hAnsi="Times New Roman"/>
          <w:b w:val="false"/>
          <w:i w:val="false"/>
          <w:color w:val="000000"/>
          <w:sz w:val="28"/>
        </w:rPr>
        <w:t>Переход к изучению геометрии на углублённом уровне позволяет:</w:t>
      </w:r>
    </w:p>
    <w:p>
      <w:pPr>
        <w:spacing w:before="0" w:after="0" w:line="264"/>
        <w:ind w:firstLine="600"/>
        <w:jc w:val="both"/>
      </w:pPr>
      <w:r>
        <w:rPr>
          <w:rFonts w:ascii="Times New Roman" w:hAnsi="Times New Roman"/>
          <w:b w:val="false"/>
          <w:i w:val="false"/>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pPr>
        <w:spacing w:before="0" w:after="0" w:line="264"/>
        <w:ind w:firstLine="600"/>
        <w:jc w:val="both"/>
      </w:pPr>
      <w:r>
        <w:rPr>
          <w:rFonts w:ascii="Times New Roman" w:hAnsi="Times New Roman"/>
          <w:b w:val="false"/>
          <w:i w:val="false"/>
          <w:color w:val="000000"/>
          <w:sz w:val="28"/>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pPr>
        <w:spacing w:before="0" w:after="0" w:line="264"/>
        <w:ind w:firstLine="600"/>
        <w:jc w:val="both"/>
      </w:pPr>
      <w:bookmarkStart w:name="04eb6aa7-7a2b-4c78-a285-c233698ad3f6" w:id="7"/>
      <w:r>
        <w:rPr>
          <w:rFonts w:ascii="Times New Roman" w:hAnsi="Times New Roman"/>
          <w:b w:val="false"/>
          <w:i w:val="false"/>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7"/>
    </w:p>
    <w:bookmarkStart w:name="block-26187329" w:id="8"/>
    <w:p>
      <w:pPr>
        <w:sectPr>
          <w:pgSz w:w="11906" w:h="16383" w:orient="portrait"/>
        </w:sectPr>
      </w:pPr>
    </w:p>
    <w:bookmarkEnd w:id="8"/>
    <w:bookmarkEnd w:id="6"/>
    <w:bookmarkStart w:name="block-26187330" w:id="9"/>
    <w:p>
      <w:pPr>
        <w:spacing w:before="0" w:after="0" w:line="264"/>
        <w:ind w:left="120"/>
        <w:jc w:val="both"/>
      </w:pP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10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Прямые и плоскости в пространстве</w:t>
      </w:r>
    </w:p>
    <w:p>
      <w:pPr>
        <w:spacing w:before="0" w:after="0" w:line="264"/>
        <w:ind w:firstLine="600"/>
        <w:jc w:val="both"/>
      </w:pPr>
      <w:r>
        <w:rPr>
          <w:rFonts w:ascii="Times New Roman" w:hAnsi="Times New Roman"/>
          <w:b w:val="false"/>
          <w:i w:val="false"/>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pPr>
        <w:spacing w:before="0" w:after="0" w:line="264"/>
        <w:ind w:firstLine="600"/>
        <w:jc w:val="both"/>
      </w:pPr>
      <w:r>
        <w:rPr>
          <w:rFonts w:ascii="Times New Roman" w:hAnsi="Times New Roman"/>
          <w:b w:val="false"/>
          <w:i w:val="false"/>
          <w:color w:val="000000"/>
          <w:sz w:val="28"/>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pPr>
        <w:spacing w:before="0" w:after="0" w:line="264"/>
        <w:ind w:firstLine="600"/>
        <w:jc w:val="both"/>
      </w:pPr>
      <w:r>
        <w:rPr>
          <w:rFonts w:ascii="Times New Roman" w:hAnsi="Times New Roman"/>
          <w:b w:val="false"/>
          <w:i w:val="false"/>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pPr>
        <w:spacing w:before="0" w:after="0" w:line="264"/>
        <w:ind w:firstLine="600"/>
        <w:jc w:val="both"/>
      </w:pPr>
      <w:r>
        <w:rPr>
          <w:rFonts w:ascii="Times New Roman" w:hAnsi="Times New Roman"/>
          <w:b w:val="false"/>
          <w:i w:val="false"/>
          <w:color w:val="000000"/>
          <w:sz w:val="28"/>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pPr>
        <w:spacing w:before="0" w:after="0" w:line="264"/>
        <w:ind w:firstLine="600"/>
        <w:jc w:val="both"/>
      </w:pPr>
      <w:r>
        <w:rPr>
          <w:rFonts w:ascii="Times New Roman" w:hAnsi="Times New Roman"/>
          <w:b/>
          <w:i w:val="false"/>
          <w:color w:val="000000"/>
          <w:sz w:val="28"/>
        </w:rPr>
        <w:t>Многогранники</w:t>
      </w:r>
    </w:p>
    <w:p>
      <w:pPr>
        <w:spacing w:before="0" w:after="0" w:line="264"/>
        <w:ind w:firstLine="600"/>
        <w:jc w:val="both"/>
      </w:pPr>
      <w:r>
        <w:rPr>
          <w:rFonts w:ascii="Times New Roman" w:hAnsi="Times New Roman"/>
          <w:b w:val="false"/>
          <w:i w:val="false"/>
          <w:color w:val="000000"/>
          <w:sz w:val="28"/>
        </w:rPr>
        <w:t xml:space="preserve">Виды многогранников, развёртка многогранника. Призма: n-угольная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n-угольная пирамида, правильная и усечённая пирамиды. Свойства рёбер и боковых граней правильной пирамиды. Правильные 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 </w:t>
      </w:r>
    </w:p>
    <w:p>
      <w:pPr>
        <w:spacing w:before="0" w:after="0" w:line="264"/>
        <w:ind w:firstLine="600"/>
        <w:jc w:val="both"/>
      </w:pPr>
      <w:r>
        <w:rPr>
          <w:rFonts w:ascii="Times New Roman" w:hAnsi="Times New Roman"/>
          <w:b w:val="false"/>
          <w:i w:val="false"/>
          <w:color w:val="000000"/>
          <w:sz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pPr>
        <w:spacing w:before="0" w:after="0" w:line="264"/>
        <w:ind w:firstLine="600"/>
        <w:jc w:val="both"/>
      </w:pPr>
      <w:r>
        <w:rPr>
          <w:rFonts w:ascii="Times New Roman" w:hAnsi="Times New Roman"/>
          <w:b w:val="false"/>
          <w:i w:val="false"/>
          <w:color w:val="000000"/>
          <w:sz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pPr>
        <w:spacing w:before="0" w:after="0" w:line="264"/>
        <w:ind w:left="120"/>
        <w:jc w:val="both"/>
      </w:pPr>
      <w:r>
        <w:rPr>
          <w:rFonts w:ascii="Times New Roman" w:hAnsi="Times New Roman"/>
          <w:b/>
          <w:i w:val="false"/>
          <w:color w:val="000000"/>
          <w:sz w:val="28"/>
        </w:rPr>
        <w:t>11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Тела вращения</w:t>
      </w:r>
    </w:p>
    <w:p>
      <w:pPr>
        <w:spacing w:before="0" w:after="0" w:line="264"/>
        <w:ind w:firstLine="600"/>
        <w:jc w:val="both"/>
      </w:pPr>
      <w:r>
        <w:rPr>
          <w:rFonts w:ascii="Times New Roman" w:hAnsi="Times New Roman"/>
          <w:b w:val="false"/>
          <w:i w:val="false"/>
          <w:color w:val="000000"/>
          <w:sz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pPr>
        <w:spacing w:before="0" w:after="0" w:line="264"/>
        <w:ind w:firstLine="600"/>
        <w:jc w:val="both"/>
      </w:pPr>
      <w:r>
        <w:rPr>
          <w:rFonts w:ascii="Times New Roman" w:hAnsi="Times New Roman"/>
          <w:b w:val="false"/>
          <w:i w:val="false"/>
          <w:color w:val="000000"/>
          <w:sz w:val="28"/>
        </w:rPr>
        <w:t xml:space="preserve">Объём. Основные свойства объёмов тел. 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pPr>
        <w:spacing w:before="0" w:after="0" w:line="264"/>
        <w:ind w:firstLine="600"/>
        <w:jc w:val="both"/>
      </w:pPr>
      <w:r>
        <w:rPr>
          <w:rFonts w:ascii="Times New Roman" w:hAnsi="Times New Roman"/>
          <w:b w:val="false"/>
          <w:i w:val="false"/>
          <w:color w:val="000000"/>
          <w:sz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описанного около сферы, сферы, вписанной в многогранник или тело вращения. </w:t>
      </w:r>
    </w:p>
    <w:p>
      <w:pPr>
        <w:spacing w:before="0" w:after="0" w:line="264"/>
        <w:ind w:firstLine="600"/>
        <w:jc w:val="both"/>
      </w:pPr>
      <w:r>
        <w:rPr>
          <w:rFonts w:ascii="Times New Roman" w:hAnsi="Times New Roman"/>
          <w:b w:val="false"/>
          <w:i w:val="false"/>
          <w:color w:val="000000"/>
          <w:sz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pPr>
        <w:spacing w:before="0" w:after="0" w:line="264"/>
        <w:ind w:firstLine="600"/>
        <w:jc w:val="both"/>
      </w:pPr>
      <w:r>
        <w:rPr>
          <w:rFonts w:ascii="Times New Roman" w:hAnsi="Times New Roman"/>
          <w:b w:val="false"/>
          <w:i w:val="false"/>
          <w:color w:val="000000"/>
          <w:sz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pPr>
        <w:spacing w:before="0" w:after="0" w:line="264"/>
        <w:ind w:firstLine="600"/>
        <w:jc w:val="both"/>
      </w:pPr>
      <w:r>
        <w:rPr>
          <w:rFonts w:ascii="Times New Roman" w:hAnsi="Times New Roman"/>
          <w:b/>
          <w:i w:val="false"/>
          <w:color w:val="000000"/>
          <w:sz w:val="28"/>
        </w:rPr>
        <w:t>Векторы и координаты в пространстве</w:t>
      </w:r>
    </w:p>
    <w:p>
      <w:pPr>
        <w:spacing w:before="0" w:after="0" w:line="264"/>
        <w:ind w:firstLine="600"/>
        <w:jc w:val="both"/>
      </w:pPr>
      <w:r>
        <w:rPr>
          <w:rFonts w:ascii="Times New Roman" w:hAnsi="Times New Roman"/>
          <w:b w:val="false"/>
          <w:i w:val="false"/>
          <w:color w:val="000000"/>
          <w:sz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pPr>
        <w:spacing w:before="0" w:after="0" w:line="264"/>
        <w:ind w:firstLine="600"/>
        <w:jc w:val="both"/>
      </w:pPr>
      <w:r>
        <w:rPr>
          <w:rFonts w:ascii="Times New Roman" w:hAnsi="Times New Roman"/>
          <w:b/>
          <w:i w:val="false"/>
          <w:color w:val="000000"/>
          <w:sz w:val="28"/>
        </w:rPr>
        <w:t>Движения в пространстве</w:t>
      </w:r>
    </w:p>
    <w:p>
      <w:pPr>
        <w:spacing w:before="0" w:after="0" w:line="264"/>
        <w:ind w:firstLine="600"/>
        <w:jc w:val="both"/>
      </w:pPr>
      <w:r>
        <w:rPr>
          <w:rFonts w:ascii="Times New Roman" w:hAnsi="Times New Roman"/>
          <w:b w:val="false"/>
          <w:i w:val="false"/>
          <w:color w:val="000000"/>
          <w:sz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bookmarkStart w:name="block-26187330" w:id="10"/>
    <w:p>
      <w:pPr>
        <w:sectPr>
          <w:pgSz w:w="11906" w:h="16383" w:orient="portrait"/>
        </w:sectPr>
      </w:pPr>
    </w:p>
    <w:bookmarkEnd w:id="10"/>
    <w:bookmarkEnd w:id="9"/>
    <w:bookmarkStart w:name="block-26187333" w:id="11"/>
    <w:p>
      <w:pPr>
        <w:spacing w:before="0" w:after="0" w:line="264"/>
        <w:ind w:left="120"/>
        <w:jc w:val="both"/>
      </w:pPr>
      <w:r>
        <w:rPr>
          <w:rFonts w:ascii="Times New Roman" w:hAnsi="Times New Roman"/>
          <w:b/>
          <w:i w:val="false"/>
          <w:color w:val="000000"/>
          <w:sz w:val="28"/>
        </w:rPr>
        <w:t>ПЛАНИРУЕМЫЕ РЕЗУЛЬТАТЫ ОСВОЕНИЯ УЧЕБНОГО КУРСА «ГЕОМЕТРИЯ» (УГЛУБЛЕННЫЙ УРОВЕНЬ) НА УРОВНЕ СРЕДНЕГО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i w:val="false"/>
          <w:color w:val="000000"/>
          <w:sz w:val="28"/>
        </w:rPr>
        <w:t>1) гражданское воспитание:</w:t>
      </w:r>
    </w:p>
    <w:p>
      <w:pPr>
        <w:spacing w:before="0" w:after="0" w:line="264"/>
        <w:ind w:firstLine="60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pPr>
        <w:spacing w:before="0" w:after="0" w:line="264"/>
        <w:ind w:firstLine="600"/>
        <w:jc w:val="both"/>
      </w:pPr>
      <w:r>
        <w:rPr>
          <w:rFonts w:ascii="Times New Roman" w:hAnsi="Times New Roman"/>
          <w:b/>
          <w:i w:val="false"/>
          <w:color w:val="000000"/>
          <w:sz w:val="28"/>
        </w:rPr>
        <w:t>2) патриотическое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pPr>
        <w:spacing w:before="0" w:after="0" w:line="264"/>
        <w:ind w:firstLine="600"/>
        <w:jc w:val="both"/>
      </w:pPr>
      <w:r>
        <w:rPr>
          <w:rFonts w:ascii="Times New Roman" w:hAnsi="Times New Roman"/>
          <w:b/>
          <w:i w:val="false"/>
          <w:color w:val="000000"/>
          <w:sz w:val="28"/>
        </w:rPr>
        <w:t>3) духовно-нравственное воспитание:</w:t>
      </w:r>
    </w:p>
    <w:p>
      <w:pPr>
        <w:spacing w:before="0" w:after="0" w:line="264"/>
        <w:ind w:firstLine="600"/>
        <w:jc w:val="both"/>
      </w:pPr>
      <w:r>
        <w:rPr>
          <w:rFonts w:ascii="Times New Roman" w:hAnsi="Times New Roman"/>
          <w:b w:val="false"/>
          <w:i w:val="false"/>
          <w:color w:val="000000"/>
          <w:sz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pPr>
        <w:spacing w:before="0" w:after="0" w:line="264"/>
        <w:ind w:firstLine="600"/>
        <w:jc w:val="both"/>
      </w:pPr>
      <w:r>
        <w:rPr>
          <w:rFonts w:ascii="Times New Roman" w:hAnsi="Times New Roman"/>
          <w:b/>
          <w:i w:val="false"/>
          <w:color w:val="000000"/>
          <w:sz w:val="28"/>
        </w:rPr>
        <w:t>4) эстетическое воспитание:</w:t>
      </w:r>
    </w:p>
    <w:p>
      <w:pPr>
        <w:spacing w:before="0" w:after="0" w:line="264"/>
        <w:ind w:firstLine="600"/>
        <w:jc w:val="both"/>
      </w:pPr>
      <w:r>
        <w:rPr>
          <w:rFonts w:ascii="Times New Roman" w:hAnsi="Times New Roman"/>
          <w:b w:val="false"/>
          <w:i w:val="false"/>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pPr>
        <w:spacing w:before="0" w:after="0" w:line="264"/>
        <w:ind w:firstLine="600"/>
        <w:jc w:val="both"/>
      </w:pPr>
      <w:r>
        <w:rPr>
          <w:rFonts w:ascii="Times New Roman" w:hAnsi="Times New Roman"/>
          <w:b/>
          <w:i w:val="false"/>
          <w:color w:val="000000"/>
          <w:sz w:val="28"/>
        </w:rPr>
        <w:t>5) физическое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pPr>
        <w:spacing w:before="0" w:after="0" w:line="264"/>
        <w:ind w:firstLine="600"/>
        <w:jc w:val="both"/>
      </w:pPr>
      <w:r>
        <w:rPr>
          <w:rFonts w:ascii="Times New Roman" w:hAnsi="Times New Roman"/>
          <w:b/>
          <w:i w:val="false"/>
          <w:color w:val="000000"/>
          <w:sz w:val="28"/>
        </w:rPr>
        <w:t>6) трудовое воспитание:</w:t>
      </w:r>
    </w:p>
    <w:p>
      <w:pPr>
        <w:spacing w:before="0" w:after="0" w:line="264"/>
        <w:ind w:firstLine="600"/>
        <w:jc w:val="both"/>
      </w:pPr>
      <w:r>
        <w:rPr>
          <w:rFonts w:ascii="Times New Roman" w:hAnsi="Times New Roman"/>
          <w:b w:val="false"/>
          <w:i w:val="false"/>
          <w:color w:val="000000"/>
          <w:sz w:val="28"/>
        </w:rP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pPr>
        <w:spacing w:before="0" w:after="0" w:line="264"/>
        <w:ind w:firstLine="600"/>
        <w:jc w:val="both"/>
      </w:pPr>
      <w:r>
        <w:rPr>
          <w:rFonts w:ascii="Times New Roman" w:hAnsi="Times New Roman"/>
          <w:b/>
          <w:i w:val="false"/>
          <w:color w:val="000000"/>
          <w:sz w:val="28"/>
        </w:rPr>
        <w:t>7) экологическое воспитание:</w:t>
      </w:r>
    </w:p>
    <w:p>
      <w:pPr>
        <w:spacing w:before="0" w:after="0" w:line="264"/>
        <w:ind w:firstLine="600"/>
        <w:jc w:val="both"/>
      </w:pPr>
      <w:r>
        <w:rPr>
          <w:rFonts w:ascii="Times New Roman" w:hAnsi="Times New Roman"/>
          <w:b w:val="false"/>
          <w:i w:val="false"/>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pPr>
        <w:spacing w:before="0" w:after="0" w:line="264"/>
        <w:ind w:firstLine="600"/>
        <w:jc w:val="both"/>
      </w:pPr>
      <w:r>
        <w:rPr>
          <w:rFonts w:ascii="Times New Roman" w:hAnsi="Times New Roman"/>
          <w:b/>
          <w:i w:val="false"/>
          <w:color w:val="000000"/>
          <w:sz w:val="28"/>
        </w:rPr>
        <w:t xml:space="preserve">8) ценности научного познания: </w:t>
      </w:r>
    </w:p>
    <w:p>
      <w:pPr>
        <w:spacing w:before="0" w:after="0" w:line="264"/>
        <w:ind w:firstLine="60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воспринимать, формулировать и преобразовывать суждения: утвердительные и отрицательные, единичные, частные и общие, условные;</w:t>
      </w:r>
    </w:p>
    <w:p>
      <w:pPr>
        <w:spacing w:before="0" w:after="0" w:line="264"/>
        <w:ind w:firstLine="600"/>
        <w:jc w:val="both"/>
      </w:pPr>
      <w:r>
        <w:rPr>
          <w:rFonts w:ascii="Times New Roman" w:hAnsi="Times New Roman"/>
          <w:b w:val="false"/>
          <w:i w:val="false"/>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pPr>
        <w:spacing w:before="0" w:after="0" w:line="264"/>
        <w:ind w:firstLine="600"/>
        <w:jc w:val="both"/>
      </w:pPr>
      <w:r>
        <w:rPr>
          <w:rFonts w:ascii="Times New Roman" w:hAnsi="Times New Roman"/>
          <w:b w:val="false"/>
          <w:i w:val="false"/>
          <w:color w:val="000000"/>
          <w:sz w:val="28"/>
        </w:rPr>
        <w:t>делать выводы с использованием законов логики, дедуктивных и индуктивных умозаключений, умозаключений по аналогии;</w:t>
      </w:r>
    </w:p>
    <w:p>
      <w:pPr>
        <w:spacing w:before="0" w:after="0" w:line="264"/>
        <w:ind w:firstLine="600"/>
        <w:jc w:val="both"/>
      </w:pPr>
      <w:r>
        <w:rPr>
          <w:rFonts w:ascii="Times New Roman" w:hAnsi="Times New Roman"/>
          <w:b w:val="false"/>
          <w:i w:val="false"/>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pPr>
        <w:spacing w:before="0" w:after="0" w:line="264"/>
        <w:ind w:firstLine="600"/>
        <w:jc w:val="both"/>
      </w:pPr>
      <w:r>
        <w:rPr>
          <w:rFonts w:ascii="Times New Roman" w:hAnsi="Times New Roman"/>
          <w:b w:val="false"/>
          <w:i w:val="false"/>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развитие процесса, а также выдвигать предположения о его развитии в новых условиях.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выявлять дефициты информации, данных, необходимых для ответа на вопрос и для решения задачи;</w:t>
      </w:r>
    </w:p>
    <w:p>
      <w:pPr>
        <w:spacing w:before="0" w:after="0" w:line="264"/>
        <w:ind w:firstLine="600"/>
        <w:jc w:val="both"/>
      </w:pPr>
      <w:r>
        <w:rPr>
          <w:rFonts w:ascii="Times New Roman" w:hAnsi="Times New Roman"/>
          <w:b w:val="false"/>
          <w:i w:val="false"/>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структурировать информацию, представлять её в различных формах, иллюстрировать графически;</w:t>
      </w:r>
    </w:p>
    <w:p>
      <w:pPr>
        <w:spacing w:before="0" w:after="0" w:line="264"/>
        <w:ind w:firstLine="600"/>
        <w:jc w:val="both"/>
      </w:pPr>
      <w:r>
        <w:rPr>
          <w:rFonts w:ascii="Times New Roman" w:hAnsi="Times New Roman"/>
          <w:b w:val="false"/>
          <w:i w:val="false"/>
          <w:color w:val="000000"/>
          <w:sz w:val="28"/>
        </w:rPr>
        <w:t>оценивать надёжность информации по самостоятельно сформулированным критериям.</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pPr>
        <w:spacing w:before="0" w:after="0" w:line="264"/>
        <w:ind w:firstLine="600"/>
        <w:jc w:val="both"/>
      </w:pPr>
      <w:r>
        <w:rPr>
          <w:rFonts w:ascii="Times New Roman" w:hAnsi="Times New Roman"/>
          <w:b w:val="false"/>
          <w:i w:val="false"/>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pPr>
        <w:spacing w:before="0" w:after="0" w:line="264"/>
        <w:ind w:firstLine="600"/>
        <w:jc w:val="both"/>
      </w:pPr>
      <w:r>
        <w:rPr>
          <w:rFonts w:ascii="Times New Roman" w:hAnsi="Times New Roman"/>
          <w:b w:val="false"/>
          <w:i w:val="false"/>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pPr>
        <w:spacing w:before="0" w:after="0" w:line="264"/>
        <w:ind w:left="120"/>
        <w:jc w:val="both"/>
      </w:pPr>
    </w:p>
    <w:p>
      <w:pPr>
        <w:spacing w:before="0" w:after="0" w:line="264"/>
        <w:ind w:left="12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pPr>
        <w:spacing w:before="0" w:after="0" w:line="264"/>
        <w:ind w:firstLine="600"/>
        <w:jc w:val="both"/>
      </w:pPr>
      <w:r>
        <w:rPr>
          <w:rFonts w:ascii="Times New Roman" w:hAnsi="Times New Roman"/>
          <w:b/>
          <w:i w:val="false"/>
          <w:color w:val="000000"/>
          <w:sz w:val="28"/>
        </w:rPr>
        <w:t>Самоконтроль, эмоциональный интеллект:</w:t>
      </w:r>
    </w:p>
    <w:p>
      <w:pPr>
        <w:spacing w:before="0" w:after="0" w:line="264"/>
        <w:ind w:firstLine="60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pPr>
        <w:spacing w:before="0" w:after="0" w:line="264"/>
        <w:ind w:firstLine="600"/>
        <w:jc w:val="both"/>
      </w:pPr>
      <w:r>
        <w:rPr>
          <w:rFonts w:ascii="Times New Roman" w:hAnsi="Times New Roman"/>
          <w:b w:val="false"/>
          <w:i w:val="false"/>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pPr>
        <w:spacing w:before="0" w:after="0" w:line="264"/>
        <w:ind w:firstLine="600"/>
        <w:jc w:val="both"/>
      </w:pPr>
      <w:r>
        <w:rPr>
          <w:rFonts w:ascii="Times New Roman" w:hAnsi="Times New Roman"/>
          <w:b w:val="false"/>
          <w:i w:val="false"/>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 xml:space="preserve">ПРЕДМЕТНЫЕ РЕЗУЛЬТАТЫ </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val="false"/>
          <w:color w:val="000000"/>
          <w:sz w:val="28"/>
        </w:rPr>
        <w:t>10 класса</w:t>
      </w:r>
      <w:r>
        <w:rPr>
          <w:rFonts w:ascii="Times New Roman" w:hAnsi="Times New Roman"/>
          <w:b w:val="false"/>
          <w:i w:val="false"/>
          <w:color w:val="000000"/>
          <w:sz w:val="28"/>
        </w:rPr>
        <w:t xml:space="preserve"> обучающийся научится:</w:t>
      </w:r>
    </w:p>
    <w:p>
      <w:pPr>
        <w:numPr>
          <w:ilvl w:val="0"/>
          <w:numId w:val="1"/>
        </w:numPr>
        <w:spacing w:before="0" w:after="0" w:line="264"/>
        <w:jc w:val="both"/>
      </w:pPr>
      <w:r>
        <w:rPr>
          <w:rFonts w:ascii="Times New Roman" w:hAnsi="Times New Roman"/>
          <w:b w:val="false"/>
          <w:i w:val="false"/>
          <w:color w:val="000000"/>
          <w:sz w:val="28"/>
        </w:rPr>
        <w:t>свободно оперировать основными понятиями стереометрии при решении задач и проведении математических рассуждений;</w:t>
      </w:r>
    </w:p>
    <w:p>
      <w:pPr>
        <w:numPr>
          <w:ilvl w:val="0"/>
          <w:numId w:val="1"/>
        </w:numPr>
        <w:spacing w:before="0" w:after="0" w:line="264"/>
        <w:jc w:val="both"/>
      </w:pPr>
      <w:r>
        <w:rPr>
          <w:rFonts w:ascii="Times New Roman" w:hAnsi="Times New Roman"/>
          <w:b w:val="false"/>
          <w:i w:val="false"/>
          <w:color w:val="000000"/>
          <w:sz w:val="28"/>
        </w:rPr>
        <w:t>применять аксиомы стереометрии и следствия из них при решении геометрических задач;</w:t>
      </w:r>
    </w:p>
    <w:p>
      <w:pPr>
        <w:numPr>
          <w:ilvl w:val="0"/>
          <w:numId w:val="1"/>
        </w:numPr>
        <w:spacing w:before="0" w:after="0" w:line="264"/>
        <w:jc w:val="both"/>
      </w:pPr>
      <w:r>
        <w:rPr>
          <w:rFonts w:ascii="Times New Roman" w:hAnsi="Times New Roman"/>
          <w:b w:val="false"/>
          <w:i w:val="false"/>
          <w:color w:val="000000"/>
          <w:sz w:val="28"/>
        </w:rPr>
        <w:t>классифицировать взаимное расположение прямых в пространстве, плоскостей в пространстве, прямых и плоскостей в пространстве;</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углами в пространстве: между прямыми в пространстве, между прямой и плоскостью;</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многогранниками;</w:t>
      </w:r>
    </w:p>
    <w:p>
      <w:pPr>
        <w:numPr>
          <w:ilvl w:val="0"/>
          <w:numId w:val="1"/>
        </w:numPr>
        <w:spacing w:before="0" w:after="0" w:line="264"/>
        <w:jc w:val="both"/>
      </w:pPr>
      <w:r>
        <w:rPr>
          <w:rFonts w:ascii="Times New Roman" w:hAnsi="Times New Roman"/>
          <w:b w:val="false"/>
          <w:i w:val="false"/>
          <w:color w:val="000000"/>
          <w:sz w:val="28"/>
        </w:rPr>
        <w:t>свободно распознавать основные виды многогранников (призма, пирамида, прямоугольный параллелепипед, куб);</w:t>
      </w:r>
    </w:p>
    <w:p>
      <w:pPr>
        <w:numPr>
          <w:ilvl w:val="0"/>
          <w:numId w:val="1"/>
        </w:numPr>
        <w:spacing w:before="0" w:after="0" w:line="264"/>
        <w:jc w:val="both"/>
      </w:pPr>
      <w:r>
        <w:rPr>
          <w:rFonts w:ascii="Times New Roman" w:hAnsi="Times New Roman"/>
          <w:b w:val="false"/>
          <w:i w:val="false"/>
          <w:color w:val="000000"/>
          <w:sz w:val="28"/>
        </w:rPr>
        <w:t>классифицировать многогранники, выбирая основания для классификации;</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связанными с сечением многогранников плоскостью;</w:t>
      </w:r>
    </w:p>
    <w:p>
      <w:pPr>
        <w:numPr>
          <w:ilvl w:val="0"/>
          <w:numId w:val="1"/>
        </w:numPr>
        <w:spacing w:before="0" w:after="0" w:line="264"/>
        <w:jc w:val="both"/>
      </w:pPr>
      <w:r>
        <w:rPr>
          <w:rFonts w:ascii="Times New Roman" w:hAnsi="Times New Roman"/>
          <w:b w:val="false"/>
          <w:i w:val="false"/>
          <w:color w:val="000000"/>
          <w:sz w:val="28"/>
        </w:rPr>
        <w:t>выполнять параллельное, центральное и ортогональное проектирование фигур на плоскость, выполнять изображения фигур на плоскости;</w:t>
      </w:r>
    </w:p>
    <w:p>
      <w:pPr>
        <w:numPr>
          <w:ilvl w:val="0"/>
          <w:numId w:val="1"/>
        </w:numPr>
        <w:spacing w:before="0" w:after="0" w:line="264"/>
        <w:jc w:val="both"/>
      </w:pPr>
      <w:r>
        <w:rPr>
          <w:rFonts w:ascii="Times New Roman" w:hAnsi="Times New Roman"/>
          <w:b w:val="false"/>
          <w:i w:val="false"/>
          <w:color w:val="000000"/>
          <w:sz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pPr>
        <w:numPr>
          <w:ilvl w:val="0"/>
          <w:numId w:val="1"/>
        </w:numPr>
        <w:spacing w:before="0" w:after="0" w:line="264"/>
        <w:jc w:val="both"/>
      </w:pPr>
      <w:r>
        <w:rPr>
          <w:rFonts w:ascii="Times New Roman" w:hAnsi="Times New Roman"/>
          <w:b w:val="false"/>
          <w:i w:val="false"/>
          <w:color w:val="000000"/>
          <w:sz w:val="28"/>
        </w:rPr>
        <w:t>вычислять площади поверхностей многогранников (призма, пирамида), геометрических тел с применением формул;</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симметрия в пространстве, центр, ось и плоскость симметрии, центр, ось и плоскость симметрии фигуры;</w:t>
      </w:r>
    </w:p>
    <w:p>
      <w:pPr>
        <w:numPr>
          <w:ilvl w:val="0"/>
          <w:numId w:val="1"/>
        </w:numPr>
        <w:spacing w:before="0" w:after="0" w:line="264"/>
        <w:jc w:val="both"/>
      </w:pPr>
      <w:r>
        <w:rPr>
          <w:rFonts w:ascii="Times New Roman" w:hAnsi="Times New Roman"/>
          <w:b w:val="false"/>
          <w:i w:val="false"/>
          <w:color w:val="000000"/>
          <w:sz w:val="28"/>
        </w:rPr>
        <w:t>свободно оперировать понятиями, соответствующими векторам и координатам в пространстве;</w:t>
      </w:r>
    </w:p>
    <w:p>
      <w:pPr>
        <w:numPr>
          <w:ilvl w:val="0"/>
          <w:numId w:val="1"/>
        </w:numPr>
        <w:spacing w:before="0" w:after="0" w:line="264"/>
        <w:jc w:val="both"/>
      </w:pPr>
      <w:r>
        <w:rPr>
          <w:rFonts w:ascii="Times New Roman" w:hAnsi="Times New Roman"/>
          <w:b w:val="false"/>
          <w:i w:val="false"/>
          <w:color w:val="000000"/>
          <w:sz w:val="28"/>
        </w:rPr>
        <w:t>выполнять действия над векторами;</w:t>
      </w:r>
    </w:p>
    <w:p>
      <w:pPr>
        <w:numPr>
          <w:ilvl w:val="0"/>
          <w:numId w:val="1"/>
        </w:numPr>
        <w:spacing w:before="0" w:after="0" w:line="264"/>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pPr>
        <w:numPr>
          <w:ilvl w:val="0"/>
          <w:numId w:val="1"/>
        </w:numPr>
        <w:spacing w:before="0" w:after="0" w:line="264"/>
        <w:jc w:val="both"/>
      </w:pPr>
      <w:r>
        <w:rPr>
          <w:rFonts w:ascii="Times New Roman" w:hAnsi="Times New Roman"/>
          <w:b w:val="false"/>
          <w:i w:val="false"/>
          <w:color w:val="000000"/>
          <w:sz w:val="28"/>
        </w:rPr>
        <w:t>применять простейшие программные средства и электронно-коммуникационные системы при решении стереометрических задач;</w:t>
      </w:r>
    </w:p>
    <w:p>
      <w:pPr>
        <w:numPr>
          <w:ilvl w:val="0"/>
          <w:numId w:val="1"/>
        </w:numPr>
        <w:spacing w:before="0" w:after="0" w:line="264"/>
        <w:jc w:val="both"/>
      </w:pPr>
      <w:r>
        <w:rPr>
          <w:rFonts w:ascii="Times New Roman" w:hAnsi="Times New Roman"/>
          <w:b w:val="false"/>
          <w:i w:val="false"/>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pPr>
        <w:numPr>
          <w:ilvl w:val="0"/>
          <w:numId w:val="1"/>
        </w:numPr>
        <w:spacing w:before="0" w:after="0" w:line="264"/>
        <w:jc w:val="both"/>
      </w:pPr>
      <w:r>
        <w:rPr>
          <w:rFonts w:ascii="Times New Roman" w:hAnsi="Times New Roman"/>
          <w:b w:val="false"/>
          <w:i w:val="false"/>
          <w:color w:val="000000"/>
          <w:sz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numPr>
          <w:ilvl w:val="0"/>
          <w:numId w:val="1"/>
        </w:numPr>
        <w:spacing w:before="0" w:after="0" w:line="264"/>
        <w:jc w:val="both"/>
      </w:pPr>
      <w:r>
        <w:rPr>
          <w:rFonts w:ascii="Times New Roman" w:hAnsi="Times New Roman"/>
          <w:b w:val="false"/>
          <w:i w:val="false"/>
          <w:color w:val="000000"/>
          <w:sz w:val="28"/>
        </w:rPr>
        <w:t>иметь представления об основных этапах развития геометрии как составной части фундамента развития технологий.</w:t>
      </w:r>
    </w:p>
    <w:p>
      <w:pPr>
        <w:spacing w:before="0" w:after="0" w:line="264"/>
        <w:ind w:firstLine="600"/>
        <w:jc w:val="both"/>
      </w:pPr>
      <w:r>
        <w:rPr>
          <w:rFonts w:ascii="Times New Roman" w:hAnsi="Times New Roman"/>
          <w:b w:val="false"/>
          <w:i w:val="false"/>
          <w:color w:val="000000"/>
          <w:sz w:val="28"/>
        </w:rPr>
        <w:t xml:space="preserve">К концу </w:t>
      </w:r>
      <w:r>
        <w:rPr>
          <w:rFonts w:ascii="Times New Roman" w:hAnsi="Times New Roman"/>
          <w:b/>
          <w:i w:val="false"/>
          <w:color w:val="000000"/>
          <w:sz w:val="28"/>
        </w:rPr>
        <w:t>11 класса</w:t>
      </w:r>
      <w:r>
        <w:rPr>
          <w:rFonts w:ascii="Times New Roman" w:hAnsi="Times New Roman"/>
          <w:b w:val="false"/>
          <w:i w:val="false"/>
          <w:color w:val="000000"/>
          <w:sz w:val="28"/>
        </w:rPr>
        <w:t xml:space="preserve"> обучающийся научится:</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цилиндрической, конической и сферической поверхностями, объяснять способы получения;</w:t>
      </w:r>
    </w:p>
    <w:p>
      <w:pPr>
        <w:numPr>
          <w:ilvl w:val="0"/>
          <w:numId w:val="2"/>
        </w:numPr>
        <w:spacing w:before="0" w:after="0" w:line="264"/>
        <w:jc w:val="both"/>
      </w:pPr>
      <w:r>
        <w:rPr>
          <w:rFonts w:ascii="Times New Roman" w:hAnsi="Times New Roman"/>
          <w:b w:val="false"/>
          <w:i w:val="false"/>
          <w:color w:val="000000"/>
          <w:sz w:val="28"/>
        </w:rPr>
        <w:t>оперировать понятиями, связанными с телами вращения: цилиндром, конусом, сферой и шаром;</w:t>
      </w:r>
    </w:p>
    <w:p>
      <w:pPr>
        <w:numPr>
          <w:ilvl w:val="0"/>
          <w:numId w:val="2"/>
        </w:numPr>
        <w:spacing w:before="0" w:after="0" w:line="264"/>
        <w:jc w:val="both"/>
      </w:pPr>
      <w:r>
        <w:rPr>
          <w:rFonts w:ascii="Times New Roman" w:hAnsi="Times New Roman"/>
          <w:b w:val="false"/>
          <w:i w:val="false"/>
          <w:color w:val="000000"/>
          <w:sz w:val="28"/>
        </w:rPr>
        <w:t>распознавать тела вращения (цилиндр, конус, сфера и шар) и объяснять способы получения тел вращения;</w:t>
      </w:r>
    </w:p>
    <w:p>
      <w:pPr>
        <w:numPr>
          <w:ilvl w:val="0"/>
          <w:numId w:val="2"/>
        </w:numPr>
        <w:spacing w:before="0" w:after="0" w:line="264"/>
        <w:jc w:val="both"/>
      </w:pPr>
      <w:r>
        <w:rPr>
          <w:rFonts w:ascii="Times New Roman" w:hAnsi="Times New Roman"/>
          <w:b w:val="false"/>
          <w:i w:val="false"/>
          <w:color w:val="000000"/>
          <w:sz w:val="28"/>
        </w:rPr>
        <w:t>классифицировать взаимное расположение сферы и плоскости;</w:t>
      </w:r>
    </w:p>
    <w:p>
      <w:pPr>
        <w:numPr>
          <w:ilvl w:val="0"/>
          <w:numId w:val="2"/>
        </w:numPr>
        <w:spacing w:before="0" w:after="0" w:line="264"/>
        <w:jc w:val="both"/>
      </w:pPr>
      <w:r>
        <w:rPr>
          <w:rFonts w:ascii="Times New Roman" w:hAnsi="Times New Roman"/>
          <w:b w:val="false"/>
          <w:i w:val="false"/>
          <w:color w:val="000000"/>
          <w:sz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pPr>
        <w:numPr>
          <w:ilvl w:val="0"/>
          <w:numId w:val="2"/>
        </w:numPr>
        <w:spacing w:before="0" w:after="0" w:line="264"/>
        <w:jc w:val="both"/>
      </w:pPr>
      <w:r>
        <w:rPr>
          <w:rFonts w:ascii="Times New Roman" w:hAnsi="Times New Roman"/>
          <w:b w:val="false"/>
          <w:i w:val="false"/>
          <w:color w:val="000000"/>
          <w:sz w:val="28"/>
        </w:rPr>
        <w:t>вычислять соотношения между площадями поверхностей и объёмами подобных тел;</w:t>
      </w:r>
    </w:p>
    <w:p>
      <w:pPr>
        <w:numPr>
          <w:ilvl w:val="0"/>
          <w:numId w:val="2"/>
        </w:numPr>
        <w:spacing w:before="0" w:after="0" w:line="264"/>
        <w:jc w:val="both"/>
      </w:pPr>
      <w:r>
        <w:rPr>
          <w:rFonts w:ascii="Times New Roman" w:hAnsi="Times New Roman"/>
          <w:b w:val="false"/>
          <w:i w:val="false"/>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pPr>
        <w:numPr>
          <w:ilvl w:val="0"/>
          <w:numId w:val="2"/>
        </w:numPr>
        <w:spacing w:before="0" w:after="0" w:line="264"/>
        <w:jc w:val="both"/>
      </w:pPr>
      <w:r>
        <w:rPr>
          <w:rFonts w:ascii="Times New Roman" w:hAnsi="Times New Roman"/>
          <w:b w:val="false"/>
          <w:i w:val="false"/>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понятием вектор в пространстве;</w:t>
      </w:r>
    </w:p>
    <w:p>
      <w:pPr>
        <w:numPr>
          <w:ilvl w:val="0"/>
          <w:numId w:val="2"/>
        </w:numPr>
        <w:spacing w:before="0" w:after="0" w:line="264"/>
        <w:jc w:val="both"/>
      </w:pPr>
      <w:r>
        <w:rPr>
          <w:rFonts w:ascii="Times New Roman" w:hAnsi="Times New Roman"/>
          <w:b w:val="false"/>
          <w:i w:val="false"/>
          <w:color w:val="000000"/>
          <w:sz w:val="28"/>
        </w:rPr>
        <w:t>выполнять операции над векторами;</w:t>
      </w:r>
    </w:p>
    <w:p>
      <w:pPr>
        <w:numPr>
          <w:ilvl w:val="0"/>
          <w:numId w:val="2"/>
        </w:numPr>
        <w:spacing w:before="0" w:after="0" w:line="264"/>
        <w:jc w:val="both"/>
      </w:pPr>
      <w:r>
        <w:rPr>
          <w:rFonts w:ascii="Times New Roman" w:hAnsi="Times New Roman"/>
          <w:b w:val="false"/>
          <w:i w:val="false"/>
          <w:color w:val="000000"/>
          <w:sz w:val="28"/>
        </w:rPr>
        <w:t>задавать плоскость уравнением в декартовой системе координат;</w:t>
      </w:r>
    </w:p>
    <w:p>
      <w:pPr>
        <w:numPr>
          <w:ilvl w:val="0"/>
          <w:numId w:val="2"/>
        </w:numPr>
        <w:spacing w:before="0" w:after="0" w:line="264"/>
        <w:jc w:val="both"/>
      </w:pPr>
      <w:r>
        <w:rPr>
          <w:rFonts w:ascii="Times New Roman" w:hAnsi="Times New Roman"/>
          <w:b w:val="false"/>
          <w:i w:val="false"/>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pPr>
        <w:numPr>
          <w:ilvl w:val="0"/>
          <w:numId w:val="2"/>
        </w:numPr>
        <w:spacing w:before="0" w:after="0" w:line="264"/>
        <w:jc w:val="both"/>
      </w:pPr>
      <w:r>
        <w:rPr>
          <w:rFonts w:ascii="Times New Roman" w:hAnsi="Times New Roman"/>
          <w:b w:val="false"/>
          <w:i w:val="false"/>
          <w:color w:val="000000"/>
          <w:sz w:val="28"/>
        </w:rPr>
        <w:t>свободно оперировать понятиями, связанными с движением в пространстве, знать свойства движений;</w:t>
      </w:r>
    </w:p>
    <w:p>
      <w:pPr>
        <w:numPr>
          <w:ilvl w:val="0"/>
          <w:numId w:val="2"/>
        </w:numPr>
        <w:spacing w:before="0" w:after="0" w:line="264"/>
        <w:jc w:val="both"/>
      </w:pPr>
      <w:r>
        <w:rPr>
          <w:rFonts w:ascii="Times New Roman" w:hAnsi="Times New Roman"/>
          <w:b w:val="false"/>
          <w:i w:val="false"/>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pPr>
        <w:numPr>
          <w:ilvl w:val="0"/>
          <w:numId w:val="2"/>
        </w:numPr>
        <w:spacing w:before="0" w:after="0" w:line="264"/>
        <w:jc w:val="both"/>
      </w:pPr>
      <w:r>
        <w:rPr>
          <w:rFonts w:ascii="Times New Roman" w:hAnsi="Times New Roman"/>
          <w:b w:val="false"/>
          <w:i w:val="false"/>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pPr>
        <w:numPr>
          <w:ilvl w:val="0"/>
          <w:numId w:val="2"/>
        </w:numPr>
        <w:spacing w:before="0" w:after="0" w:line="264"/>
        <w:jc w:val="both"/>
      </w:pPr>
      <w:r>
        <w:rPr>
          <w:rFonts w:ascii="Times New Roman" w:hAnsi="Times New Roman"/>
          <w:b w:val="false"/>
          <w:i w:val="false"/>
          <w:color w:val="000000"/>
          <w:sz w:val="28"/>
        </w:rPr>
        <w:t>использовать методы построения сечений: метод следов, метод внутреннего проектирования, метод переноса секущей плоскости;</w:t>
      </w:r>
    </w:p>
    <w:p>
      <w:pPr>
        <w:numPr>
          <w:ilvl w:val="0"/>
          <w:numId w:val="2"/>
        </w:numPr>
        <w:spacing w:before="0" w:after="0" w:line="264"/>
        <w:jc w:val="both"/>
      </w:pPr>
      <w:r>
        <w:rPr>
          <w:rFonts w:ascii="Times New Roman" w:hAnsi="Times New Roman"/>
          <w:b w:val="false"/>
          <w:i w:val="false"/>
          <w:color w:val="000000"/>
          <w:sz w:val="28"/>
        </w:rPr>
        <w:t>доказывать геометрические утверждения;</w:t>
      </w:r>
    </w:p>
    <w:p>
      <w:pPr>
        <w:numPr>
          <w:ilvl w:val="0"/>
          <w:numId w:val="2"/>
        </w:numPr>
        <w:spacing w:before="0" w:after="0" w:line="264"/>
        <w:jc w:val="both"/>
      </w:pPr>
      <w:r>
        <w:rPr>
          <w:rFonts w:ascii="Times New Roman" w:hAnsi="Times New Roman"/>
          <w:b w:val="false"/>
          <w:i w:val="false"/>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pPr>
        <w:numPr>
          <w:ilvl w:val="0"/>
          <w:numId w:val="2"/>
        </w:numPr>
        <w:spacing w:before="0" w:after="0" w:line="264"/>
        <w:jc w:val="both"/>
      </w:pPr>
      <w:r>
        <w:rPr>
          <w:rFonts w:ascii="Times New Roman" w:hAnsi="Times New Roman"/>
          <w:b w:val="false"/>
          <w:i w:val="false"/>
          <w:color w:val="000000"/>
          <w:sz w:val="28"/>
        </w:rPr>
        <w:t>решать задачи на доказательство математических отношений и нахождение геометрических величин;</w:t>
      </w:r>
    </w:p>
    <w:p>
      <w:pPr>
        <w:numPr>
          <w:ilvl w:val="0"/>
          <w:numId w:val="2"/>
        </w:numPr>
        <w:spacing w:before="0" w:after="0" w:line="264"/>
        <w:jc w:val="both"/>
      </w:pPr>
      <w:r>
        <w:rPr>
          <w:rFonts w:ascii="Times New Roman" w:hAnsi="Times New Roman"/>
          <w:b w:val="false"/>
          <w:i w:val="false"/>
          <w:color w:val="000000"/>
          <w:sz w:val="28"/>
        </w:rPr>
        <w:t>применять программные средства и электронно-коммуникационные системы при решении стереометрических задач;</w:t>
      </w:r>
    </w:p>
    <w:p>
      <w:pPr>
        <w:numPr>
          <w:ilvl w:val="0"/>
          <w:numId w:val="2"/>
        </w:numPr>
        <w:spacing w:before="0" w:after="0" w:line="264"/>
        <w:jc w:val="both"/>
      </w:pPr>
      <w:r>
        <w:rPr>
          <w:rFonts w:ascii="Times New Roman" w:hAnsi="Times New Roman"/>
          <w:b w:val="false"/>
          <w:i w:val="false"/>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pPr>
        <w:numPr>
          <w:ilvl w:val="0"/>
          <w:numId w:val="2"/>
        </w:numPr>
        <w:spacing w:before="0" w:after="0" w:line="264"/>
        <w:jc w:val="both"/>
      </w:pPr>
      <w:r>
        <w:rPr>
          <w:rFonts w:ascii="Times New Roman" w:hAnsi="Times New Roman"/>
          <w:b w:val="false"/>
          <w:i w:val="false"/>
          <w:color w:val="000000"/>
          <w:sz w:val="28"/>
        </w:rPr>
        <w:t xml:space="preserve">иметь представления об основных этапах развития геометрии как составной части фундамента развития </w:t>
      </w:r>
      <w:r>
        <w:rPr>
          <w:rFonts w:ascii="Times New Roman" w:hAnsi="Times New Roman"/>
          <w:b w:val="false"/>
          <w:i w:val="false"/>
          <w:color w:val="000000"/>
          <w:sz w:val="28"/>
        </w:rPr>
        <w:t>технологий.</w:t>
      </w:r>
    </w:p>
    <w:bookmarkStart w:name="block-26187333" w:id="12"/>
    <w:p>
      <w:pPr>
        <w:sectPr>
          <w:pgSz w:w="11906" w:h="16383" w:orient="portrait"/>
        </w:sectPr>
      </w:pPr>
    </w:p>
    <w:bookmarkEnd w:id="12"/>
    <w:bookmarkEnd w:id="11"/>
    <w:bookmarkStart w:name="block-26187331"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38"/>
        <w:gridCol w:w="3040"/>
        <w:gridCol w:w="1356"/>
        <w:gridCol w:w="2382"/>
        <w:gridCol w:w="2509"/>
        <w:gridCol w:w="3669"/>
      </w:tblGrid>
      <w:tr>
        <w:trPr>
          <w:trHeight w:val="300" w:hRule="atLeast"/>
          <w:trHeight w:val="144" w:hRule="atLeast"/>
        </w:trPr>
        <w:tc>
          <w:tcPr>
            <w:tcW w:w="4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6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стереометрию</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23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прямых и плоскостей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82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прямых и плоскостей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25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Углы и расстояния</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300"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Векторы в пространстве</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67" w:type="dxa"/>
            <w:tcBorders/>
            <w:tcMar>
              <w:top w:w="50" w:type="dxa"/>
              <w:left w:w="100" w:type="dxa"/>
            </w:tcMar>
            <w:vAlign w:val="center"/>
          </w:tcPr>
          <w:p>
            <w:pPr>
              <w:spacing w:before="0" w:after="0" w:line="276"/>
              <w:ind w:left="135"/>
              <w:jc w:val="center"/>
            </w:pP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1095" w:hRule="atLeast"/>
          <w:trHeight w:val="144" w:hRule="atLeast"/>
        </w:trPr>
        <w:tc>
          <w:tcPr>
            <w:tcW w:w="44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94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6" w:type="dxa"/>
            <w:tcBorders/>
            <w:tcMar>
              <w:top w:w="50" w:type="dxa"/>
              <w:left w:w="100" w:type="dxa"/>
            </w:tcMar>
            <w:vAlign w:val="center"/>
          </w:tcPr>
          <w:p>
            <w:pPr>
              <w:spacing w:before="0" w:after="0" w:line="276"/>
              <w:ind w:left="135"/>
              <w:jc w:val="center"/>
            </w:pPr>
          </w:p>
        </w:tc>
        <w:tc>
          <w:tcPr>
            <w:tcW w:w="256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9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6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5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68"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94"/>
        <w:gridCol w:w="2400"/>
        <w:gridCol w:w="1453"/>
        <w:gridCol w:w="2494"/>
        <w:gridCol w:w="2614"/>
        <w:gridCol w:w="3939"/>
      </w:tblGrid>
      <w:tr>
        <w:trPr>
          <w:trHeight w:val="300" w:hRule="atLeast"/>
          <w:trHeight w:val="144" w:hRule="atLeast"/>
        </w:trPr>
        <w:tc>
          <w:tcPr>
            <w:tcW w:w="4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6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7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1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Аналитическая геометрия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многогранника</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Тела вращения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24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23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поверхности и объёмы круглых тел</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300"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1095" w:hRule="atLeast"/>
          <w:trHeight w:val="144" w:hRule="atLeast"/>
        </w:trPr>
        <w:tc>
          <w:tcPr>
            <w:tcW w:w="485"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264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101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29" w:type="dxa"/>
            <w:tcBorders/>
            <w:tcMar>
              <w:top w:w="50" w:type="dxa"/>
              <w:left w:w="100" w:type="dxa"/>
            </w:tcMar>
            <w:vAlign w:val="center"/>
          </w:tcPr>
          <w:p>
            <w:pPr>
              <w:spacing w:before="0" w:after="0" w:line="276"/>
              <w:ind w:left="135"/>
              <w:jc w:val="center"/>
            </w:pPr>
          </w:p>
        </w:tc>
        <w:tc>
          <w:tcPr>
            <w:tcW w:w="2757"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7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8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757" w:type="dxa"/>
            <w:tcBorders/>
            <w:tcMar>
              <w:top w:w="50" w:type="dxa"/>
              <w:left w:w="100" w:type="dxa"/>
            </w:tcMar>
            <w:vAlign w:val="center"/>
          </w:tcPr>
          <w:p>
            <w:pPr>
              <w:jc w:val="left"/>
            </w:pPr>
          </w:p>
        </w:tc>
      </w:tr>
    </w:tbl>
    <w:p>
      <w:pPr>
        <w:sectPr>
          <w:pgSz w:w="16383" w:h="11906" w:orient="landscape"/>
        </w:sectPr>
      </w:pPr>
    </w:p>
    <w:bookmarkStart w:name="block-26187331" w:id="14"/>
    <w:p>
      <w:pPr>
        <w:sectPr>
          <w:pgSz w:w="16383" w:h="11906" w:orient="landscape"/>
        </w:sectPr>
      </w:pPr>
    </w:p>
    <w:bookmarkEnd w:id="14"/>
    <w:bookmarkEnd w:id="13"/>
    <w:bookmarkStart w:name="block-26187332"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Основные правила изображения на рисунке плоскости, параллельных прямых (отрезков), середины отрезка </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 полупространство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пересекающиеся плоскости, пересекающиеся прямая и плоскость; полупространство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 изображение простейших пространственных фигур, несуществующих объектов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3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Многогранники, изображение простейших пространственных фигур, несуществующих объектов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Аксиомы стереометрии и первые следствия из них. Способы задания прямых и плоскостей в пространстве. Обозначения прямых и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сечений пирамиды, куба и призмы, которые проходят через их рёбра. Изображение пересечения полученных плоскостей. Раскрашивание построенных сечений разными цветами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 Свойства пересечений прямых и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Метод следов для построения сечений. Свойства пересечений прямых и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планиметрии: Теорема о пропорциональных отрезках. Подобие треугольников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планиметрии: Теорема Менелая. Расчеты в сечениях на выносных чертежах. История развития планиметрии и стереометрии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"Аксиомы стереометрии. Сечения"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Взаимное расположение прямых в пространстве. Скрещивающиеся прямые. Признаки скрещивающихся прямых. Параллельные прямые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существовании и единственности прямой параллельной данной прямой, проходящей через точку пространства и не лежащей на данной прямой. Лемма о пересечении параллельных прямых плоскостью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Параллельность трех прямых. Теорема о трёх параллельных прямых. Теорема о скрещивающихся прямых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Параллельное проектирование. Основные свойства параллельного проектирования. Изображение разных фигур в параллельной проекции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Центральная проекция. Угол с сонаправленными сторонами. Угол между прямыми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на доказательство и исследование, связанные с расположением прямых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Понятия: параллельность прямой и плоскости в пространстве. Признак параллельности прямой и плоскости. Свойства параллельности прямой и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сечения, проходящего через данную прямую на чертеже и параллельного другой прямой. Расчёт отношений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Параллельная проекция, применение для построения сечений куба и параллелепипеда. Свойства параллелепипеда и призмы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плоскости. Признаки параллельности двух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теорема Пифагора на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тригонометрия прямоугольного треугольника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Свойства куба и прямоугольного параллелепипеда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длин отрезков в кубе и прямоугольном параллелепипеде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Признак перпендикулярности прямой и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Перпендикулярность прямой и плоскости. Признак перпендикулярности прямой и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Плоскости и перпендикулярные им прямые в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Плоскости и перпендикулярные им прямые в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наклонная. Построение перпендикуляра из точки на прямую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 и наклонная. Построение перпендикуляра из точки на прямую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 (прямая и обратная)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трёх перпендикулярах (прямая и обратная)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Угол между скрещивающимися прямыми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Поиск перпендикулярных прямых с помощью перпендикулярных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Ортогональное проектирование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куба, призмы, правильной пирамиды с помощью ортогональной проекции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8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Построение сечений куба, призмы, правильной пирамиды с помощью ортогональной проекции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в пространстве относительно плоскости. Плоскости симметрий в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прямой и плоскости как следствие симметрии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Расчёт расстояний от точки до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Правильные многогранники. Расчёт расстояний от точки до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Способы опустить перпендикуляры: симметрия, сдвиг точки по параллельной прямой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Сдвиг по непараллельной прямой, изменение расстояний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"Взаимное расположение прямых и плоскостей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угол между прямыми на плоскости, тригонометрия в произвольном треугольнике, теорема косинусов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угол между скрещивающимися прямыми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методы вычисления угла между прямыми в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Двугранный угол. Свойство линейных углов двугранного угла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плоскости. Свойства взаимно перпендикулярных плоскостей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Прямоугольный параллелепипед; куб; измерения, свойства прямоугольного параллелепипеда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Теорема о диагонали прямоугольного параллелепипеда и следствие из неё</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и прикладные задачи, связанные со взаимным расположением прямых и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скрещивающиеся прямые, параллельные плоскости в стандартных многогранниках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 параллельных плоскостей на скрещивающихся прямых, расстояние между скрещивающимися прямыми в простых ситуациях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Расстояние от точки до плоскости, расстояние от прямой до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расстояний между скрещивающимися прямыми с помощью перпендикулярной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Трёхгранный угол, неравенства для трехгранных углов. Теорема Пифагора, теоремы косинусов и синусов для трёхгранного угла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Элементы сферической геометрии: геодезические линии на Земле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"Углы и расстояния"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Систематизация знаний "Многогранник и его элементы"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Пирамида. Виды пирамид. Правильная пирамида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Призма. Прямая и наклонная призмы. Правильная призма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Прямой параллелепипед, прямоугольный параллелепипед, куб</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Выпуклые многогранники. Теорема Эйлера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Выпуклые многогранники. Теорема Эйлера. Правильные и полуправильные многогранники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"Многогранники"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Понятие вектора на плоскости и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Сумма векторов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0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Разность векторов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Правило параллелепипеда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Умножение вектора на число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6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Разложение вектора по базису трёх векторов, не лежащих в одной плоскости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Скалярное произведение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угла между векторами в пространстве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Простейшие задачи с векторами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и систематизация знаний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62"/>
        <w:gridCol w:w="2880"/>
        <w:gridCol w:w="1165"/>
        <w:gridCol w:w="2158"/>
        <w:gridCol w:w="2302"/>
        <w:gridCol w:w="1628"/>
        <w:gridCol w:w="2799"/>
      </w:tblGrid>
      <w:tr>
        <w:trPr>
          <w:trHeight w:val="300" w:hRule="atLeast"/>
          <w:trHeight w:val="144" w:hRule="atLeast"/>
        </w:trPr>
        <w:tc>
          <w:tcPr>
            <w:tcW w:w="46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"Координаты вектора на плоскости и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"Скалярное произведение векторов"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"Вычисление угла между векторами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темы "Уравнение прямой, проходящей через две точки"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8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плоскости, нормаль, уравнение плоскости в отрезках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плоскости, нормаль, уравнение плоскости в отрезках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Векторное произведение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Линейные неравенства, линейное программирование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Линейные неравенства, линейное программирование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Аналитические методы расчёта угла между прямыми в многогранниках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Аналитические методы расчёта угла между плоскостями в многогранниках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расстояния от точки до плоскости в координатах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расстояний от точки до плоскости в кубе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Нахождение расстояний от точки до плоскости в правильной пирамиде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"Аналитическая геометрия"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стандартные многогранники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метод следов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Сечения многогранников: стандартные плоскости, пересечения прямых и плоскостей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параллельные сечения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расчёт отношений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Параллельные прямые и плоскости: углы между скрещивающимися прямыми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стандартные пары перпендикулярных плоскостей и прямых, симметрии многогранников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теорема о трех перпендикулярах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Перпендикулярные прямые и плоскости: вычисления длин в многогранниках</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площади многоугольников, формулы для площадей,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сечений многогранников: площади поверхностей, разрезания на части,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сечений многогранников: площади поверхностей, разрезания на части, соображения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"Повторение: многогранники, сечения многогранников"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тела. Объем прямоугольного параллелепипеда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об удвоении куба, о квадратуре куба; о трисекции угла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объёмом прямоугольного параллелепипеда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вычислением объёма прямоугольного параллелепипеда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прямой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вычислением объёмов прямой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объёмом прямой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наклонной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пирамиды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объёма пирамиды. Отношение объемов пирамид с общим углом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Формула объёма пирамиды. Отношение объемов пирамид с общим углом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объёмами наклонной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объёмами пирамиды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наклонной призмы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пирамиды</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Применение объёмов. Вычисление расстояния до плоскости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"Объём многогранника"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Цилиндрическая поверхность, образующие цилиндрической поверхности</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Цилиндр. Прямой круговой цилиндр. Площадь поверхности цилиндра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Коническая поверхность, образующие конической поверхности. Конус</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Сечение конуса плоскостью, параллельной плоскости основания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Усечённый конус. Изображение конусов и усечённых конусов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Площадь боковой поверхности и полной поверхности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построением сечений цилиндра,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построением сечений цилиндра,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цилиндром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 цилиндром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0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Сфера и шар</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0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Пересечение сферы и шара с плоскостью. Касание шара и сферы плоскостью. Вид и изображение шара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Пересечение сферы и шара с плоскостью. Касание шара и сферы плоскостью. Вид и изображение шара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Уравнение сферы. Площадь сферы и её частей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Симметрия сферы и шара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связанные со сферой и шаром</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окружность на плоскости, вычисления в окружности, стандартные подобия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Различные комбинации тел вращения и многогранников</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по теме "Тела и поверхности вращения"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Задачи по теме "Тела и поверхности вращения"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"Тела и поверхности вращения"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цилиндра. Теорема об объёме прямого цилиндра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63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Вычисление объёмов тел с помощью определённого интеграла. Объём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Площади боковой и полной поверхности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Стереометрические задачи, связанные с вычислением объёмов цилиндра, конуса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и площади поверхностей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Прикладные задачи по теме "Объёмы тел", связанные с объёмом шара и площадью сферы. Соотношения между площадями поверхностей и объёмами подобных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339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3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"Площади поверхности и объёмы круглых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90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Движения пространства. Отображения. Движения и равенство фигур. Общие свойства движений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движений: параллельный перенос, центральная симметрия, зеркальная симметрия, поворот вокруг прямой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Преобразования подобия. Прямая и сфера Эйлера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Геометрические задачи на применение движения</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8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Контрольная работа "Векторы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970"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"Векторы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26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"Векторы в пространстве"</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71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Итоговая контрольная работа</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109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обобщение и систематизация знаний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32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2175" w:hRule="atLeast"/>
          <w:trHeight w:val="144" w:hRule="atLeast"/>
        </w:trPr>
        <w:tc>
          <w:tcPr>
            <w:tcW w:w="46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611" w:type="dxa"/>
            <w:tcBorders/>
            <w:tcMar>
              <w:top w:w="50" w:type="dxa"/>
              <w:left w:w="100" w:type="dxa"/>
            </w:tcMar>
            <w:vAlign w:val="center"/>
          </w:tcPr>
          <w:p>
            <w:pPr>
              <w:spacing w:before="0" w:after="0" w:line="276"/>
              <w:ind w:left="135"/>
              <w:jc w:val="center"/>
            </w:pPr>
          </w:p>
        </w:tc>
        <w:tc>
          <w:tcPr>
            <w:tcW w:w="1139" w:type="dxa"/>
            <w:tcBorders/>
            <w:tcMar>
              <w:top w:w="50" w:type="dxa"/>
              <w:left w:w="100" w:type="dxa"/>
            </w:tcMar>
            <w:vAlign w:val="center"/>
          </w:tcPr>
          <w:p>
            <w:pPr>
              <w:spacing w:before="0" w:after="0"/>
              <w:ind w:left="135"/>
              <w:jc w:val="left"/>
            </w:pPr>
          </w:p>
        </w:tc>
        <w:tc>
          <w:tcPr>
            <w:tcW w:w="195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8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1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187332" w:id="16"/>
    <w:p>
      <w:pPr>
        <w:sectPr>
          <w:pgSz w:w="16383" w:h="11906" w:orient="landscape"/>
        </w:sectPr>
      </w:pPr>
    </w:p>
    <w:bookmarkEnd w:id="16"/>
    <w:bookmarkEnd w:id="15"/>
    <w:bookmarkStart w:name="block-26187334"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bookmarkStart w:name="50f9078f-1df6-4566-b778-1981a9b15604" w:id="18"/>
      <w:r>
        <w:rPr>
          <w:rFonts w:ascii="Times New Roman" w:hAnsi="Times New Roman"/>
          <w:b w:val="false"/>
          <w:i w:val="false"/>
          <w:color w:val="000000"/>
          <w:sz w:val="28"/>
        </w:rPr>
        <w:t>• Математика. Геометрия, 11 класс/ Мерзляк А.Г., Номировский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bookmarkEnd w:id="18"/>
    </w:p>
    <w:p>
      <w:pPr>
        <w:spacing w:before="0" w:after="0" w:line="480"/>
        <w:ind w:left="120"/>
        <w:jc w:val="left"/>
      </w:pPr>
    </w:p>
    <w:p>
      <w:pPr>
        <w:spacing w:before="0" w:after="0"/>
        <w:ind w:left="120"/>
        <w:jc w:val="left"/>
      </w:pP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bookmarkStart w:name="b019da24-adf5-4c55-8faf-7d417badf439" w:id="19"/>
      <w:r>
        <w:rPr>
          <w:rFonts w:ascii="Times New Roman" w:hAnsi="Times New Roman"/>
          <w:b w:val="false"/>
          <w:i w:val="false"/>
          <w:color w:val="000000"/>
          <w:sz w:val="28"/>
        </w:rPr>
        <w:t>Методическое пособие</w:t>
      </w:r>
      <w:bookmarkEnd w:id="19"/>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bookmarkStart w:name="51717e9d-8c8d-4f48-9743-7fb49929d318" w:id="20"/>
      <w:r>
        <w:rPr>
          <w:rFonts w:ascii="Times New Roman" w:hAnsi="Times New Roman"/>
          <w:b w:val="false"/>
          <w:i w:val="false"/>
          <w:color w:val="000000"/>
          <w:sz w:val="28"/>
        </w:rPr>
        <w:t>https://foxford.ru/wiki</w:t>
      </w:r>
      <w:bookmarkEnd w:id="20"/>
    </w:p>
    <w:bookmarkStart w:name="block-26187334" w:id="21"/>
    <w:p>
      <w:pPr>
        <w:sectPr>
          <w:pgSz w:w="11906" w:h="16383" w:orient="portrait"/>
        </w:sectPr>
      </w:pPr>
    </w:p>
    <w:bookmarkEnd w:id="21"/>
    <w:bookmarkEnd w:id="17"/>
    <w:sectPr>
      <w:pgSz w:w="11907" w:h="16839" w:code="9"/>
      <w:pgMar w:top="1440" w:right="1440" w:bottom="1440" w:left="1440"/>
    </w:sectPr>
  </w:body>
</w:document>
</file>

<file path=word/numbering.xml><?xml version="1.0" encoding="utf-8"?>
<w:numbering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27" w:hanging="360"/>
      </w:pPr>
      <w:rPr>
        <w:rFonts w:hint="default" w:ascii="Symbol" w:hAnsi="Symbol"/>
      </w:rPr>
    </w:lvl>
  </w:abstractNum>
  <w:abstractNum w:abstractNumId="2">
    <w:multiLevelType w:val="multilevel"/>
    <w:lvl w:ilvl="0">
      <w:start w:val="1"/>
      <w:numFmt w:val="bullet"/>
      <w:lvlText w:val=""/>
      <w:lvlJc w:val="left"/>
      <w:pPr>
        <w:ind w:left="927" w:hanging="360"/>
      </w:pPr>
      <w:rPr>
        <w:rFonts w:hint="default" w:ascii="Symbol" w:hAnsi="Symbol"/>
      </w:rPr>
    </w:lvl>
  </w:abstractNum>
  <w:num w:numId="1">
    <w:abstractNumId w:val="1"/>
  </w:num>
  <w:num w:numId="2">
    <w:abstractNumId w:val="2"/>
  </w:num>
</w:numbering>
</file>

<file path=word/settings.xml><?xml version="1.0" encoding="utf-8"?>
<w:setting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